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6F9EF" w14:textId="466D16AD" w:rsidR="00C2356B" w:rsidRPr="00C2356B" w:rsidRDefault="00E0766C" w:rsidP="00C2356B">
      <w:pPr>
        <w:rPr>
          <w:rFonts w:cstheme="minorBidi"/>
          <w:b/>
        </w:rPr>
      </w:pPr>
      <w:r w:rsidRPr="00C145CA">
        <w:rPr>
          <w:rFonts w:ascii="Times New Roman" w:hAnsi="Times New Roman"/>
          <w:sz w:val="24"/>
          <w:szCs w:val="24"/>
          <w:lang w:val="ro-RO"/>
        </w:rPr>
        <w:tab/>
      </w:r>
      <w:r w:rsidRPr="00C145CA">
        <w:rPr>
          <w:rFonts w:ascii="Times New Roman" w:hAnsi="Times New Roman"/>
          <w:sz w:val="24"/>
          <w:szCs w:val="24"/>
          <w:lang w:val="ro-RO"/>
        </w:rPr>
        <w:tab/>
      </w:r>
      <w:r w:rsidR="003516DA" w:rsidRPr="003516DA">
        <w:rPr>
          <w:rFonts w:asciiTheme="majorHAnsi" w:hAnsiTheme="majorHAnsi"/>
          <w:lang w:val="ro-RO"/>
        </w:rPr>
        <w:tab/>
      </w:r>
      <w:r w:rsidR="003516DA" w:rsidRPr="003516DA">
        <w:rPr>
          <w:rFonts w:asciiTheme="majorHAnsi" w:hAnsiTheme="majorHAnsi"/>
          <w:lang w:val="ro-RO"/>
        </w:rPr>
        <w:tab/>
      </w:r>
      <w:r w:rsidR="003516DA" w:rsidRPr="003516DA">
        <w:rPr>
          <w:rFonts w:asciiTheme="majorHAnsi" w:hAnsiTheme="majorHAnsi"/>
          <w:lang w:val="ro-RO"/>
        </w:rPr>
        <w:tab/>
      </w:r>
      <w:r w:rsidR="003516DA" w:rsidRPr="003516DA">
        <w:rPr>
          <w:rFonts w:asciiTheme="majorHAnsi" w:hAnsiTheme="majorHAnsi"/>
          <w:lang w:val="ro-RO"/>
        </w:rPr>
        <w:tab/>
      </w:r>
      <w:r w:rsidR="003516DA" w:rsidRPr="003516DA">
        <w:rPr>
          <w:rFonts w:asciiTheme="majorHAnsi" w:hAnsiTheme="majorHAnsi"/>
          <w:lang w:val="ro-RO"/>
        </w:rPr>
        <w:tab/>
      </w:r>
      <w:r w:rsidR="003516DA" w:rsidRPr="003516DA">
        <w:rPr>
          <w:rFonts w:asciiTheme="majorHAnsi" w:hAnsiTheme="majorHAnsi"/>
          <w:b/>
          <w:lang w:val="ro-RO"/>
        </w:rPr>
        <w:tab/>
      </w:r>
      <w:r w:rsidR="003516DA" w:rsidRPr="003516DA">
        <w:rPr>
          <w:rFonts w:asciiTheme="majorHAnsi" w:hAnsiTheme="majorHAnsi"/>
          <w:b/>
          <w:lang w:val="ro-RO"/>
        </w:rPr>
        <w:tab/>
      </w:r>
      <w:r w:rsidR="00C2356B" w:rsidRPr="00C2356B">
        <w:rPr>
          <w:rFonts w:asciiTheme="majorHAnsi" w:hAnsiTheme="majorHAnsi"/>
          <w:b/>
          <w:lang w:val="ro-RO"/>
        </w:rPr>
        <w:t xml:space="preserve">Nr. </w:t>
      </w:r>
      <w:r w:rsidR="00142DA3">
        <w:rPr>
          <w:rFonts w:asciiTheme="majorHAnsi" w:hAnsiTheme="majorHAnsi"/>
          <w:b/>
          <w:lang w:val="ro-RO"/>
        </w:rPr>
        <w:t>3</w:t>
      </w:r>
      <w:r w:rsidR="00C2356B" w:rsidRPr="00C2356B">
        <w:rPr>
          <w:rFonts w:asciiTheme="majorHAnsi" w:hAnsiTheme="majorHAnsi"/>
          <w:b/>
          <w:lang w:val="ro-RO"/>
        </w:rPr>
        <w:t>/</w:t>
      </w:r>
      <w:r w:rsidR="00142DA3">
        <w:rPr>
          <w:rFonts w:asciiTheme="majorHAnsi" w:hAnsiTheme="majorHAnsi"/>
          <w:b/>
          <w:lang w:val="ro-RO"/>
        </w:rPr>
        <w:t>7</w:t>
      </w:r>
      <w:r w:rsidR="003814E4">
        <w:rPr>
          <w:rFonts w:asciiTheme="majorHAnsi" w:hAnsiTheme="majorHAnsi"/>
          <w:b/>
          <w:lang w:val="ro-RO"/>
        </w:rPr>
        <w:t>.</w:t>
      </w:r>
      <w:r w:rsidR="00142DA3">
        <w:rPr>
          <w:rFonts w:asciiTheme="majorHAnsi" w:hAnsiTheme="majorHAnsi"/>
          <w:b/>
          <w:lang w:val="ro-RO"/>
        </w:rPr>
        <w:t>0</w:t>
      </w:r>
      <w:r w:rsidR="003814E4">
        <w:rPr>
          <w:rFonts w:asciiTheme="majorHAnsi" w:hAnsiTheme="majorHAnsi"/>
          <w:b/>
          <w:lang w:val="ro-RO"/>
        </w:rPr>
        <w:t>1.202</w:t>
      </w:r>
      <w:r w:rsidR="00142DA3">
        <w:rPr>
          <w:rFonts w:asciiTheme="majorHAnsi" w:hAnsiTheme="majorHAnsi"/>
          <w:b/>
          <w:lang w:val="ro-RO"/>
        </w:rPr>
        <w:t>1</w:t>
      </w:r>
    </w:p>
    <w:p w14:paraId="2EB17438" w14:textId="5CAEDEDA" w:rsidR="00CF55C3" w:rsidRPr="00CF55C3" w:rsidRDefault="00CF55C3" w:rsidP="00CF55C3">
      <w:pPr>
        <w:keepNext/>
        <w:keepLines/>
        <w:spacing w:before="200"/>
        <w:ind w:left="1440" w:firstLine="720"/>
        <w:outlineLvl w:val="5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CF55C3">
        <w:rPr>
          <w:rFonts w:ascii="Times New Roman" w:eastAsia="Times New Roman" w:hAnsi="Times New Roman"/>
          <w:b/>
          <w:sz w:val="24"/>
          <w:szCs w:val="24"/>
          <w:lang w:val="ro-RO"/>
        </w:rPr>
        <w:t>C A T R E</w:t>
      </w:r>
    </w:p>
    <w:p w14:paraId="68C44AF4" w14:textId="77777777" w:rsidR="00CF55C3" w:rsidRPr="00CF55C3" w:rsidRDefault="00CF55C3" w:rsidP="00CF55C3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F55C3">
        <w:rPr>
          <w:rFonts w:ascii="Times New Roman" w:eastAsia="Times New Roman" w:hAnsi="Times New Roman"/>
          <w:b/>
          <w:sz w:val="24"/>
          <w:szCs w:val="24"/>
        </w:rPr>
        <w:tab/>
        <w:t xml:space="preserve">   </w:t>
      </w:r>
      <w:r w:rsidRPr="00CF55C3">
        <w:rPr>
          <w:rFonts w:ascii="Times New Roman" w:eastAsia="Times New Roman" w:hAnsi="Times New Roman"/>
          <w:b/>
          <w:sz w:val="24"/>
          <w:szCs w:val="24"/>
        </w:rPr>
        <w:tab/>
      </w:r>
      <w:r w:rsidRPr="00CF55C3">
        <w:rPr>
          <w:rFonts w:ascii="Times New Roman" w:eastAsia="Times New Roman" w:hAnsi="Times New Roman"/>
          <w:b/>
          <w:sz w:val="24"/>
          <w:szCs w:val="24"/>
        </w:rPr>
        <w:tab/>
      </w:r>
      <w:r w:rsidRPr="00CF55C3">
        <w:rPr>
          <w:rFonts w:ascii="Times New Roman" w:eastAsia="Times New Roman" w:hAnsi="Times New Roman"/>
          <w:b/>
          <w:sz w:val="24"/>
          <w:szCs w:val="24"/>
        </w:rPr>
        <w:tab/>
        <w:t xml:space="preserve">RECTORATUL UNIVERSITATII </w:t>
      </w:r>
    </w:p>
    <w:p w14:paraId="4D7C5ED6" w14:textId="77777777" w:rsidR="00CF55C3" w:rsidRPr="00CF55C3" w:rsidRDefault="00CF55C3" w:rsidP="00CF55C3">
      <w:pPr>
        <w:spacing w:line="240" w:lineRule="auto"/>
        <w:ind w:left="2160" w:firstLine="720"/>
        <w:rPr>
          <w:rFonts w:ascii="Times New Roman" w:eastAsia="Times New Roman" w:hAnsi="Times New Roman"/>
          <w:b/>
          <w:sz w:val="24"/>
          <w:szCs w:val="24"/>
        </w:rPr>
      </w:pPr>
      <w:r w:rsidRPr="00CF55C3">
        <w:rPr>
          <w:rFonts w:ascii="Times New Roman" w:eastAsia="Times New Roman" w:hAnsi="Times New Roman"/>
          <w:b/>
          <w:sz w:val="24"/>
          <w:szCs w:val="24"/>
        </w:rPr>
        <w:t>“BABES-BOLYAI” CLUJ-NAPOCA</w:t>
      </w:r>
    </w:p>
    <w:p w14:paraId="374F1CAC" w14:textId="77777777" w:rsidR="00CF55C3" w:rsidRPr="00CF55C3" w:rsidRDefault="00CF55C3" w:rsidP="00CF55C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F55C3">
        <w:rPr>
          <w:rFonts w:ascii="Times New Roman" w:eastAsia="Times New Roman" w:hAnsi="Times New Roman"/>
          <w:sz w:val="24"/>
          <w:szCs w:val="24"/>
        </w:rPr>
        <w:tab/>
      </w:r>
      <w:r w:rsidRPr="00CF55C3">
        <w:rPr>
          <w:rFonts w:ascii="Times New Roman" w:eastAsia="Times New Roman" w:hAnsi="Times New Roman"/>
          <w:sz w:val="24"/>
          <w:szCs w:val="24"/>
        </w:rPr>
        <w:tab/>
      </w:r>
      <w:r w:rsidRPr="00CF55C3">
        <w:rPr>
          <w:rFonts w:ascii="Times New Roman" w:eastAsia="Times New Roman" w:hAnsi="Times New Roman"/>
          <w:sz w:val="24"/>
          <w:szCs w:val="24"/>
        </w:rPr>
        <w:tab/>
      </w:r>
    </w:p>
    <w:p w14:paraId="710BBFA8" w14:textId="123A8D55" w:rsidR="00CF55C3" w:rsidRPr="00CF55C3" w:rsidRDefault="00CF55C3" w:rsidP="00CF55C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55C3">
        <w:rPr>
          <w:rFonts w:ascii="Times New Roman" w:eastAsia="Times New Roman" w:hAnsi="Times New Roman"/>
          <w:sz w:val="24"/>
          <w:szCs w:val="24"/>
        </w:rPr>
        <w:tab/>
      </w:r>
      <w:r w:rsidRPr="00CF55C3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CF55C3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CF55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55C3">
        <w:rPr>
          <w:rFonts w:ascii="Times New Roman" w:eastAsia="Times New Roman" w:hAnsi="Times New Roman"/>
          <w:sz w:val="24"/>
          <w:szCs w:val="24"/>
        </w:rPr>
        <w:t>prezenta</w:t>
      </w:r>
      <w:proofErr w:type="spellEnd"/>
      <w:r w:rsidRPr="00CF55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F55C3"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proofErr w:type="gramEnd"/>
      <w:r w:rsidRPr="00CF55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55C3">
        <w:rPr>
          <w:rFonts w:ascii="Times New Roman" w:eastAsia="Times New Roman" w:hAnsi="Times New Roman"/>
          <w:sz w:val="24"/>
          <w:szCs w:val="24"/>
        </w:rPr>
        <w:t>aducem</w:t>
      </w:r>
      <w:proofErr w:type="spellEnd"/>
      <w:r w:rsidRPr="00CF55C3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CF55C3">
        <w:rPr>
          <w:rFonts w:ascii="Times New Roman" w:eastAsia="Times New Roman" w:hAnsi="Times New Roman"/>
          <w:sz w:val="24"/>
          <w:szCs w:val="24"/>
        </w:rPr>
        <w:t>cunostinta</w:t>
      </w:r>
      <w:proofErr w:type="spellEnd"/>
      <w:r w:rsidRPr="00CF55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55C3">
        <w:rPr>
          <w:rFonts w:ascii="Times New Roman" w:eastAsia="Times New Roman" w:hAnsi="Times New Roman"/>
          <w:sz w:val="24"/>
          <w:szCs w:val="24"/>
        </w:rPr>
        <w:t>datele</w:t>
      </w:r>
      <w:proofErr w:type="spellEnd"/>
      <w:r w:rsidRPr="00CF55C3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CF55C3">
        <w:rPr>
          <w:rFonts w:ascii="Times New Roman" w:eastAsia="Times New Roman" w:hAnsi="Times New Roman"/>
          <w:sz w:val="24"/>
          <w:szCs w:val="24"/>
        </w:rPr>
        <w:t>sustinere</w:t>
      </w:r>
      <w:proofErr w:type="spellEnd"/>
      <w:r w:rsidRPr="00CF55C3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CF55C3">
        <w:rPr>
          <w:rFonts w:ascii="Times New Roman" w:eastAsia="Times New Roman" w:hAnsi="Times New Roman"/>
          <w:sz w:val="24"/>
          <w:szCs w:val="24"/>
        </w:rPr>
        <w:t>examenelor</w:t>
      </w:r>
      <w:proofErr w:type="spellEnd"/>
      <w:r w:rsidRPr="00CF55C3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CF55C3">
        <w:rPr>
          <w:rFonts w:ascii="Times New Roman" w:eastAsia="Times New Roman" w:hAnsi="Times New Roman"/>
          <w:sz w:val="24"/>
          <w:szCs w:val="24"/>
        </w:rPr>
        <w:t>licenta</w:t>
      </w:r>
      <w:proofErr w:type="spellEnd"/>
      <w:r w:rsidRPr="00CF55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55C3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CF55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55C3">
        <w:rPr>
          <w:rFonts w:ascii="Times New Roman" w:eastAsia="Times New Roman" w:hAnsi="Times New Roman"/>
          <w:sz w:val="24"/>
          <w:szCs w:val="24"/>
        </w:rPr>
        <w:t>sesiunea</w:t>
      </w:r>
      <w:proofErr w:type="spellEnd"/>
      <w:r w:rsidRPr="00CF55C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F55C3">
        <w:rPr>
          <w:rFonts w:ascii="Times New Roman" w:eastAsia="Times New Roman" w:hAnsi="Times New Roman"/>
          <w:b/>
          <w:sz w:val="24"/>
          <w:szCs w:val="24"/>
        </w:rPr>
        <w:t>FEBRUARIE 202</w:t>
      </w:r>
      <w:r w:rsidR="00E54834">
        <w:rPr>
          <w:rFonts w:ascii="Times New Roman" w:eastAsia="Times New Roman" w:hAnsi="Times New Roman"/>
          <w:b/>
          <w:sz w:val="24"/>
          <w:szCs w:val="24"/>
        </w:rPr>
        <w:t>1</w:t>
      </w:r>
      <w:r w:rsidRPr="00CF55C3">
        <w:rPr>
          <w:rFonts w:ascii="Times New Roman" w:eastAsia="Times New Roman" w:hAnsi="Times New Roman"/>
          <w:sz w:val="24"/>
          <w:szCs w:val="24"/>
        </w:rPr>
        <w:t>:</w:t>
      </w:r>
    </w:p>
    <w:p w14:paraId="6AC493AE" w14:textId="77777777" w:rsidR="00CF55C3" w:rsidRPr="00CF55C3" w:rsidRDefault="00CF55C3" w:rsidP="00CF55C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1194"/>
        <w:gridCol w:w="1953"/>
        <w:gridCol w:w="1300"/>
        <w:gridCol w:w="1557"/>
      </w:tblGrid>
      <w:tr w:rsidR="00CF55C3" w:rsidRPr="00CF55C3" w14:paraId="3EDE9BDA" w14:textId="77777777" w:rsidTr="00745702">
        <w:tc>
          <w:tcPr>
            <w:tcW w:w="3241" w:type="dxa"/>
            <w:tcBorders>
              <w:bottom w:val="single" w:sz="4" w:space="0" w:color="auto"/>
            </w:tcBorders>
            <w:shd w:val="clear" w:color="auto" w:fill="auto"/>
          </w:tcPr>
          <w:p w14:paraId="12625999" w14:textId="77777777" w:rsidR="00CF55C3" w:rsidRPr="00CF55C3" w:rsidRDefault="00CF55C3" w:rsidP="00CF55C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proofErr w:type="spellStart"/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>Specializarea</w:t>
            </w:r>
            <w:proofErr w:type="spellEnd"/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14:paraId="6213FEE6" w14:textId="77777777" w:rsidR="00CF55C3" w:rsidRPr="00CF55C3" w:rsidRDefault="00CF55C3" w:rsidP="00CF55C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>Forma</w:t>
            </w:r>
          </w:p>
          <w:p w14:paraId="34269FDD" w14:textId="77777777" w:rsidR="00CF55C3" w:rsidRPr="00CF55C3" w:rsidRDefault="00CF55C3" w:rsidP="00CF55C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>de inv.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14:paraId="48CFA0C0" w14:textId="77777777" w:rsidR="00CF55C3" w:rsidRPr="00CF55C3" w:rsidRDefault="00CF55C3" w:rsidP="00CF55C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proofErr w:type="spellStart"/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>Linia</w:t>
            </w:r>
            <w:proofErr w:type="spellEnd"/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 xml:space="preserve"> de </w:t>
            </w:r>
            <w:proofErr w:type="spellStart"/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>studiu</w:t>
            </w:r>
            <w:proofErr w:type="spellEnd"/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14:paraId="6056B9D1" w14:textId="77777777" w:rsidR="00CF55C3" w:rsidRPr="00CF55C3" w:rsidRDefault="00CF55C3" w:rsidP="00CF55C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proofErr w:type="spellStart"/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>Examen</w:t>
            </w:r>
            <w:proofErr w:type="spellEnd"/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 xml:space="preserve"> </w:t>
            </w:r>
            <w:proofErr w:type="spellStart"/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>scris</w:t>
            </w:r>
            <w:proofErr w:type="spellEnd"/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14:paraId="7A237F7B" w14:textId="77777777" w:rsidR="00CF55C3" w:rsidRPr="00CF55C3" w:rsidRDefault="00CF55C3" w:rsidP="00CF55C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proofErr w:type="spellStart"/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>Sustinerea</w:t>
            </w:r>
            <w:proofErr w:type="spellEnd"/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 xml:space="preserve"> </w:t>
            </w:r>
            <w:proofErr w:type="spellStart"/>
            <w:r w:rsidRPr="00CF55C3">
              <w:rPr>
                <w:rFonts w:ascii="Times New Roman" w:eastAsia="Times New Roman" w:hAnsi="Times New Roman"/>
                <w:b/>
                <w:sz w:val="26"/>
                <w:szCs w:val="20"/>
              </w:rPr>
              <w:t>lucrarii</w:t>
            </w:r>
            <w:proofErr w:type="spellEnd"/>
          </w:p>
        </w:tc>
      </w:tr>
      <w:tr w:rsidR="00142DA3" w:rsidRPr="00142DA3" w14:paraId="46CE8BF5" w14:textId="77777777" w:rsidTr="00745702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0DD1EF" w14:textId="77777777" w:rsidR="00370AC2" w:rsidRPr="00142DA3" w:rsidRDefault="00370AC2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STIINTE POLITICE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B291" w14:textId="77777777" w:rsidR="00370AC2" w:rsidRPr="00142DA3" w:rsidRDefault="00370AC2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IF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si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 ID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3E1801" w14:textId="77777777" w:rsidR="00370AC2" w:rsidRPr="00142DA3" w:rsidRDefault="00370AC2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romana</w:t>
            </w:r>
            <w:proofErr w:type="spellEnd"/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14:paraId="682BA219" w14:textId="293DE8E3" w:rsidR="00370AC2" w:rsidRPr="00142DA3" w:rsidRDefault="00370AC2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14:paraId="6CF67AB6" w14:textId="1DA8B381" w:rsidR="00370AC2" w:rsidRPr="00142DA3" w:rsidRDefault="00370AC2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142DA3" w:rsidRPr="00142DA3" w14:paraId="17FCAEC5" w14:textId="77777777" w:rsidTr="00745702"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DC08CC" w14:textId="77777777" w:rsidR="009369CA" w:rsidRPr="00142DA3" w:rsidRDefault="009369CA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6F4D" w14:textId="77777777" w:rsidR="009369CA" w:rsidRPr="00142DA3" w:rsidRDefault="009369CA" w:rsidP="00CF55C3">
            <w:pPr>
              <w:spacing w:line="276" w:lineRule="auto"/>
              <w:jc w:val="center"/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9C93BE" w14:textId="77777777" w:rsidR="009369CA" w:rsidRPr="00142DA3" w:rsidRDefault="009369CA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maghiara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CD7C3" w14:textId="52341310" w:rsidR="009369CA" w:rsidRPr="00142DA3" w:rsidRDefault="009369CA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E115B" w14:textId="5D30039F" w:rsidR="009369CA" w:rsidRPr="00142DA3" w:rsidRDefault="009369CA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142DA3" w:rsidRPr="00142DA3" w14:paraId="0893B3A4" w14:textId="77777777" w:rsidTr="00745702"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985D2" w14:textId="77777777" w:rsidR="009369CA" w:rsidRPr="00142DA3" w:rsidRDefault="009369CA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A35A" w14:textId="77777777" w:rsidR="009369CA" w:rsidRPr="00142DA3" w:rsidRDefault="009369CA" w:rsidP="00CF55C3">
            <w:pPr>
              <w:spacing w:line="276" w:lineRule="auto"/>
              <w:jc w:val="center"/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CA9A45" w14:textId="77777777" w:rsidR="009369CA" w:rsidRPr="00142DA3" w:rsidRDefault="009369CA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englez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  <w:lang w:val="ro-RO"/>
              </w:rPr>
              <w:t>ă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D3C88" w14:textId="4744091F" w:rsidR="009369CA" w:rsidRPr="00142DA3" w:rsidRDefault="009369CA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803B9" w14:textId="6DA3DEA5" w:rsidR="009369CA" w:rsidRPr="00142DA3" w:rsidRDefault="009369CA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142DA3" w:rsidRPr="00142DA3" w14:paraId="6F04772F" w14:textId="77777777" w:rsidTr="00745702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5F4F7B" w14:textId="77777777" w:rsidR="00EA5F11" w:rsidRPr="00142DA3" w:rsidRDefault="00EA5F11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JURNALISM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DE4D" w14:textId="77777777" w:rsidR="00EA5F11" w:rsidRPr="00142DA3" w:rsidRDefault="00EA5F11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IF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si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 ID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F507CA" w14:textId="77777777" w:rsidR="00EA5F11" w:rsidRPr="00142DA3" w:rsidRDefault="00EA5F11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romana</w:t>
            </w:r>
            <w:proofErr w:type="spellEnd"/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14:paraId="4238A5BA" w14:textId="7CB6AAAF" w:rsidR="00EA5F11" w:rsidRPr="00142DA3" w:rsidRDefault="00EA5F11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1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14:paraId="123AA624" w14:textId="64CE557E" w:rsidR="00EA5F11" w:rsidRPr="00142DA3" w:rsidRDefault="00EA5F11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142DA3" w:rsidRPr="00142DA3" w14:paraId="425BEE46" w14:textId="77777777" w:rsidTr="00745702"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5D4A8D" w14:textId="77777777" w:rsidR="00CF55C3" w:rsidRPr="00142DA3" w:rsidRDefault="00CF55C3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BC18" w14:textId="77777777" w:rsidR="00CF55C3" w:rsidRPr="00142DA3" w:rsidRDefault="00CF55C3" w:rsidP="00CF55C3">
            <w:pPr>
              <w:spacing w:line="276" w:lineRule="auto"/>
              <w:jc w:val="center"/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99B962" w14:textId="77777777" w:rsidR="00CF55C3" w:rsidRPr="00142DA3" w:rsidRDefault="00CF55C3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maghiara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9EE8C" w14:textId="4EE8C75A" w:rsidR="00CF55C3" w:rsidRPr="00142DA3" w:rsidRDefault="00B22007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1</w:t>
            </w:r>
            <w:r w:rsidR="00CF55C3"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="00CF55C3" w:rsidRPr="00142DA3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="00CF55C3" w:rsidRPr="00142DA3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133C5" w14:textId="2567F378" w:rsidR="00CF55C3" w:rsidRPr="00142DA3" w:rsidRDefault="00B22007" w:rsidP="00B2200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3</w:t>
            </w:r>
            <w:r w:rsidR="00CF55C3"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="00CF55C3" w:rsidRPr="00142DA3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="00CF55C3" w:rsidRPr="00142DA3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142DA3" w:rsidRPr="00142DA3" w14:paraId="4FD24283" w14:textId="77777777" w:rsidTr="00745702"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D0C7DF" w14:textId="77777777" w:rsidR="00EA5F11" w:rsidRPr="00142DA3" w:rsidRDefault="00EA5F11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AB0C" w14:textId="77777777" w:rsidR="00EA5F11" w:rsidRPr="00142DA3" w:rsidRDefault="00EA5F11" w:rsidP="00CF55C3">
            <w:pPr>
              <w:spacing w:line="276" w:lineRule="auto"/>
              <w:jc w:val="center"/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FEE0ED" w14:textId="77777777" w:rsidR="00EA5F11" w:rsidRPr="00142DA3" w:rsidRDefault="00EA5F11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germana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7976D" w14:textId="5073E343" w:rsidR="00EA5F11" w:rsidRPr="00142DA3" w:rsidRDefault="00EA5F11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1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8F454" w14:textId="71DE7433" w:rsidR="00EA5F11" w:rsidRPr="00142DA3" w:rsidRDefault="00EA5F11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142DA3" w:rsidRPr="00142DA3" w14:paraId="1FC5E0F3" w14:textId="77777777" w:rsidTr="00745702"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4E6924" w14:textId="77777777" w:rsidR="00EA5F11" w:rsidRPr="00142DA3" w:rsidRDefault="00EA5F11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63D7" w14:textId="77777777" w:rsidR="00EA5F11" w:rsidRPr="00142DA3" w:rsidRDefault="00EA5F11" w:rsidP="00CF55C3">
            <w:pPr>
              <w:spacing w:line="276" w:lineRule="auto"/>
              <w:jc w:val="center"/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17202B" w14:textId="77777777" w:rsidR="00EA5F11" w:rsidRPr="00142DA3" w:rsidRDefault="00EA5F11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engleză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14:paraId="083A1593" w14:textId="2CF231DC" w:rsidR="00EA5F11" w:rsidRPr="00142DA3" w:rsidRDefault="00EA5F11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1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auto"/>
          </w:tcPr>
          <w:p w14:paraId="375A56EF" w14:textId="6E4FFA57" w:rsidR="00EA5F11" w:rsidRPr="00142DA3" w:rsidRDefault="00EA5F11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142DA3" w:rsidRPr="00142DA3" w14:paraId="5472DAB3" w14:textId="77777777" w:rsidTr="00745702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5380C1" w14:textId="77777777" w:rsidR="00EA5F11" w:rsidRPr="00142DA3" w:rsidRDefault="00EA5F11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MEDIA DIGITALA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219C" w14:textId="77777777" w:rsidR="00EA5F11" w:rsidRPr="00142DA3" w:rsidRDefault="00EA5F11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14:paraId="7B395208" w14:textId="77777777" w:rsidR="00EA5F11" w:rsidRPr="00142DA3" w:rsidRDefault="00EA5F11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romana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14:paraId="610D008E" w14:textId="7A74DE12" w:rsidR="00EA5F11" w:rsidRPr="00142DA3" w:rsidRDefault="00EA5F11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1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  <w:tc>
          <w:tcPr>
            <w:tcW w:w="1557" w:type="dxa"/>
            <w:shd w:val="clear" w:color="auto" w:fill="auto"/>
          </w:tcPr>
          <w:p w14:paraId="4ADB26F8" w14:textId="52BDB088" w:rsidR="00EA5F11" w:rsidRPr="00142DA3" w:rsidRDefault="00EA5F11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142DA3" w:rsidRPr="00142DA3" w14:paraId="7B428AA7" w14:textId="77777777" w:rsidTr="00745702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CE05D" w14:textId="77777777" w:rsidR="00CF55C3" w:rsidRPr="00142DA3" w:rsidRDefault="00CF55C3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ADMINISTRATIE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39BC" w14:textId="77777777" w:rsidR="00CF55C3" w:rsidRPr="00142DA3" w:rsidRDefault="00CF55C3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IF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si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 ID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14:paraId="6E4BB4FD" w14:textId="77777777" w:rsidR="00CF55C3" w:rsidRPr="00142DA3" w:rsidRDefault="00CF55C3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romana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14:paraId="696B49FD" w14:textId="1F9C06F8" w:rsidR="00CF55C3" w:rsidRPr="00142DA3" w:rsidRDefault="00053FED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2</w:t>
            </w:r>
            <w:r w:rsidR="00CF55C3"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="00CF55C3" w:rsidRPr="00142DA3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="00CF55C3" w:rsidRPr="00142DA3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  <w:tc>
          <w:tcPr>
            <w:tcW w:w="1557" w:type="dxa"/>
            <w:shd w:val="clear" w:color="auto" w:fill="auto"/>
          </w:tcPr>
          <w:p w14:paraId="54026752" w14:textId="2B271DC9" w:rsidR="00CF55C3" w:rsidRPr="00142DA3" w:rsidRDefault="00053FED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4</w:t>
            </w:r>
            <w:r w:rsidR="00CF55C3"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="00CF55C3" w:rsidRPr="00142DA3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="00CF55C3" w:rsidRPr="00142DA3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142DA3" w:rsidRPr="00142DA3" w14:paraId="3A2FD527" w14:textId="77777777" w:rsidTr="00745702"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E2F04" w14:textId="77777777" w:rsidR="00CF55C3" w:rsidRPr="00142DA3" w:rsidRDefault="00CF55C3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PUBLICA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7A27" w14:textId="77777777" w:rsidR="00CF55C3" w:rsidRPr="00142DA3" w:rsidRDefault="00CF55C3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IF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si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 ID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14:paraId="29D111DF" w14:textId="77777777" w:rsidR="00CF55C3" w:rsidRPr="00142DA3" w:rsidRDefault="00CF55C3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Extensii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14:paraId="54A75A79" w14:textId="6055A231" w:rsidR="00CF55C3" w:rsidRPr="00142DA3" w:rsidRDefault="00053FED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2</w:t>
            </w:r>
            <w:r w:rsidR="00CF55C3"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="00CF55C3" w:rsidRPr="00142DA3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="00CF55C3" w:rsidRPr="00142DA3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  <w:tc>
          <w:tcPr>
            <w:tcW w:w="1557" w:type="dxa"/>
            <w:shd w:val="clear" w:color="auto" w:fill="auto"/>
          </w:tcPr>
          <w:p w14:paraId="3346B238" w14:textId="3D853FF1" w:rsidR="00CF55C3" w:rsidRPr="00142DA3" w:rsidRDefault="00053FED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4</w:t>
            </w:r>
            <w:r w:rsidR="00CF55C3"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="00CF55C3" w:rsidRPr="00142DA3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="00CF55C3" w:rsidRPr="00142DA3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142DA3" w:rsidRPr="00142DA3" w14:paraId="3CFB3D9B" w14:textId="77777777" w:rsidTr="00745702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10598" w14:textId="77777777" w:rsidR="00CF55C3" w:rsidRPr="00142DA3" w:rsidRDefault="00CF55C3" w:rsidP="00CF55C3">
            <w:pPr>
              <w:spacing w:line="240" w:lineRule="auto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LEADERSHIP IN SECTORUL PUBLIC</w:t>
            </w:r>
            <w:bookmarkStart w:id="0" w:name="_GoBack"/>
            <w:bookmarkEnd w:id="0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7C8D" w14:textId="77777777" w:rsidR="00CF55C3" w:rsidRPr="00142DA3" w:rsidRDefault="00CF55C3" w:rsidP="00CF55C3">
            <w:pPr>
              <w:spacing w:line="276" w:lineRule="auto"/>
              <w:jc w:val="center"/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14:paraId="3386E904" w14:textId="77777777" w:rsidR="00CF55C3" w:rsidRPr="00142DA3" w:rsidRDefault="00CF55C3" w:rsidP="00CF55C3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limba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engleză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14:paraId="59A61658" w14:textId="663AA749" w:rsidR="00CF55C3" w:rsidRPr="00142DA3" w:rsidRDefault="00053FED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2</w:t>
            </w:r>
            <w:r w:rsidR="00CF55C3"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="00CF55C3" w:rsidRPr="00142DA3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="00CF55C3" w:rsidRPr="00142DA3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  <w:tc>
          <w:tcPr>
            <w:tcW w:w="1557" w:type="dxa"/>
            <w:shd w:val="clear" w:color="auto" w:fill="auto"/>
          </w:tcPr>
          <w:p w14:paraId="53B40A48" w14:textId="26A2AA1F" w:rsidR="00CF55C3" w:rsidRPr="00142DA3" w:rsidRDefault="00053FED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4</w:t>
            </w:r>
            <w:r w:rsidR="00CF55C3"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="00CF55C3" w:rsidRPr="00142DA3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="00CF55C3" w:rsidRPr="00142DA3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142DA3" w:rsidRPr="00142DA3" w14:paraId="01A2FCDA" w14:textId="77777777" w:rsidTr="00745702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7727CC" w14:textId="77777777" w:rsidR="00B0642F" w:rsidRPr="00142DA3" w:rsidRDefault="00B0642F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COMUNICARE SI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7156" w14:textId="77777777" w:rsidR="00B0642F" w:rsidRPr="00142DA3" w:rsidRDefault="00B0642F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IF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si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 ID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14:paraId="098EBAE0" w14:textId="77777777" w:rsidR="00B0642F" w:rsidRPr="00142DA3" w:rsidRDefault="00B0642F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romana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14:paraId="43A3D38E" w14:textId="45D37E1A" w:rsidR="00B0642F" w:rsidRPr="00142DA3" w:rsidRDefault="00B0642F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  <w:tc>
          <w:tcPr>
            <w:tcW w:w="1557" w:type="dxa"/>
            <w:shd w:val="clear" w:color="auto" w:fill="auto"/>
          </w:tcPr>
          <w:p w14:paraId="7EF7C08E" w14:textId="69F9573F" w:rsidR="00B0642F" w:rsidRPr="00142DA3" w:rsidRDefault="00B0642F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142DA3" w:rsidRPr="00142DA3" w14:paraId="5E318659" w14:textId="77777777" w:rsidTr="00745702"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CAF502" w14:textId="77777777" w:rsidR="00917162" w:rsidRPr="00142DA3" w:rsidRDefault="00917162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RELATII PUBLICE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484F" w14:textId="77777777" w:rsidR="00917162" w:rsidRPr="00142DA3" w:rsidRDefault="00917162" w:rsidP="00CF55C3">
            <w:pPr>
              <w:spacing w:line="276" w:lineRule="auto"/>
              <w:jc w:val="center"/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14:paraId="2CB0EA4C" w14:textId="77777777" w:rsidR="00917162" w:rsidRPr="00142DA3" w:rsidRDefault="00917162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maghiara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14:paraId="1A193928" w14:textId="36E15F34" w:rsidR="00917162" w:rsidRPr="00142DA3" w:rsidRDefault="00917162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  <w:tc>
          <w:tcPr>
            <w:tcW w:w="1557" w:type="dxa"/>
            <w:shd w:val="clear" w:color="auto" w:fill="auto"/>
          </w:tcPr>
          <w:p w14:paraId="54B27B50" w14:textId="5DE0398D" w:rsidR="00917162" w:rsidRPr="00142DA3" w:rsidRDefault="00917162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142DA3" w:rsidRPr="00142DA3" w14:paraId="22F44CBC" w14:textId="77777777" w:rsidTr="00745702"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FBFFD1" w14:textId="77777777" w:rsidR="00B0642F" w:rsidRPr="00142DA3" w:rsidRDefault="00B0642F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B596" w14:textId="77777777" w:rsidR="00B0642F" w:rsidRPr="00142DA3" w:rsidRDefault="00B0642F" w:rsidP="00CF55C3">
            <w:pPr>
              <w:spacing w:line="276" w:lineRule="auto"/>
              <w:jc w:val="center"/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14:paraId="22F03255" w14:textId="77777777" w:rsidR="00B0642F" w:rsidRPr="00142DA3" w:rsidRDefault="00B0642F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germana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14:paraId="73C79D80" w14:textId="64E31B77" w:rsidR="00B0642F" w:rsidRPr="00142DA3" w:rsidRDefault="00B0642F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  <w:tc>
          <w:tcPr>
            <w:tcW w:w="1557" w:type="dxa"/>
            <w:shd w:val="clear" w:color="auto" w:fill="auto"/>
          </w:tcPr>
          <w:p w14:paraId="4BF2214C" w14:textId="0C6DAB25" w:rsidR="00B0642F" w:rsidRPr="00142DA3" w:rsidRDefault="00B0642F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142DA3" w:rsidRPr="00142DA3" w14:paraId="56B0532A" w14:textId="77777777" w:rsidTr="00745702"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07FE6" w14:textId="77777777" w:rsidR="00B0642F" w:rsidRPr="00142DA3" w:rsidRDefault="00B0642F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PUBLICITATE </w:t>
            </w:r>
          </w:p>
        </w:tc>
        <w:tc>
          <w:tcPr>
            <w:tcW w:w="1194" w:type="dxa"/>
            <w:shd w:val="clear" w:color="auto" w:fill="auto"/>
          </w:tcPr>
          <w:p w14:paraId="0CA7457E" w14:textId="77777777" w:rsidR="00B0642F" w:rsidRPr="00142DA3" w:rsidRDefault="00B0642F" w:rsidP="00CF55C3">
            <w:pPr>
              <w:spacing w:line="276" w:lineRule="auto"/>
              <w:jc w:val="center"/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53" w:type="dxa"/>
            <w:shd w:val="clear" w:color="auto" w:fill="auto"/>
          </w:tcPr>
          <w:p w14:paraId="0821A953" w14:textId="77777777" w:rsidR="00B0642F" w:rsidRPr="00142DA3" w:rsidRDefault="00B0642F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romana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14:paraId="0E69919F" w14:textId="0E64D10D" w:rsidR="00B0642F" w:rsidRPr="00142DA3" w:rsidRDefault="00B0642F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  <w:tc>
          <w:tcPr>
            <w:tcW w:w="1557" w:type="dxa"/>
            <w:shd w:val="clear" w:color="auto" w:fill="auto"/>
          </w:tcPr>
          <w:p w14:paraId="03044AA5" w14:textId="77DCC9D2" w:rsidR="00B0642F" w:rsidRPr="00142DA3" w:rsidRDefault="00B0642F" w:rsidP="00CF55C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  <w:tr w:rsidR="00142DA3" w:rsidRPr="00142DA3" w14:paraId="555EF197" w14:textId="77777777" w:rsidTr="00745702">
        <w:tc>
          <w:tcPr>
            <w:tcW w:w="3241" w:type="dxa"/>
            <w:tcBorders>
              <w:top w:val="single" w:sz="4" w:space="0" w:color="auto"/>
            </w:tcBorders>
            <w:shd w:val="clear" w:color="auto" w:fill="auto"/>
          </w:tcPr>
          <w:p w14:paraId="45734714" w14:textId="77777777" w:rsidR="00CF55C3" w:rsidRPr="00142DA3" w:rsidRDefault="00CF55C3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PUBLIC HEALTH</w:t>
            </w:r>
          </w:p>
        </w:tc>
        <w:tc>
          <w:tcPr>
            <w:tcW w:w="1194" w:type="dxa"/>
            <w:shd w:val="clear" w:color="auto" w:fill="auto"/>
          </w:tcPr>
          <w:p w14:paraId="727AAC6B" w14:textId="77777777" w:rsidR="00CF55C3" w:rsidRPr="00142DA3" w:rsidRDefault="00CF55C3" w:rsidP="00CF55C3">
            <w:pPr>
              <w:spacing w:line="276" w:lineRule="auto"/>
              <w:jc w:val="center"/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53" w:type="dxa"/>
            <w:shd w:val="clear" w:color="auto" w:fill="auto"/>
          </w:tcPr>
          <w:p w14:paraId="67358320" w14:textId="77777777" w:rsidR="00CF55C3" w:rsidRPr="00142DA3" w:rsidRDefault="00CF55C3" w:rsidP="00CF55C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limba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engleză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14:paraId="0AF43F04" w14:textId="203F34E4" w:rsidR="00CF55C3" w:rsidRPr="00142DA3" w:rsidRDefault="00CF55C3" w:rsidP="00C56E3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1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  <w:tc>
          <w:tcPr>
            <w:tcW w:w="1557" w:type="dxa"/>
            <w:shd w:val="clear" w:color="auto" w:fill="auto"/>
          </w:tcPr>
          <w:p w14:paraId="57222E81" w14:textId="33DCD03E" w:rsidR="00CF55C3" w:rsidRPr="00142DA3" w:rsidRDefault="00CF55C3" w:rsidP="00C56E3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 xml:space="preserve">1 </w:t>
            </w:r>
            <w:proofErr w:type="spellStart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febr</w:t>
            </w:r>
            <w:proofErr w:type="spellEnd"/>
            <w:r w:rsidRPr="00142DA3">
              <w:rPr>
                <w:rFonts w:ascii="Times New Roman" w:eastAsia="Times New Roman" w:hAnsi="Times New Roman"/>
                <w:sz w:val="26"/>
                <w:szCs w:val="20"/>
              </w:rPr>
              <w:t>.</w:t>
            </w:r>
          </w:p>
        </w:tc>
      </w:tr>
    </w:tbl>
    <w:p w14:paraId="366708D2" w14:textId="77777777" w:rsidR="00CF55C3" w:rsidRPr="00142DA3" w:rsidRDefault="00CF55C3" w:rsidP="00CF55C3">
      <w:pPr>
        <w:spacing w:line="240" w:lineRule="auto"/>
        <w:rPr>
          <w:rFonts w:ascii="Times New Roman" w:eastAsia="Times New Roman" w:hAnsi="Times New Roman"/>
          <w:sz w:val="26"/>
          <w:szCs w:val="20"/>
        </w:rPr>
      </w:pPr>
    </w:p>
    <w:p w14:paraId="29CA2766" w14:textId="77777777" w:rsidR="00CF55C3" w:rsidRPr="00CF55C3" w:rsidRDefault="00CF55C3" w:rsidP="00CF55C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F55C3">
        <w:rPr>
          <w:rFonts w:ascii="Times New Roman" w:eastAsia="Times New Roman" w:hAnsi="Times New Roman"/>
          <w:sz w:val="24"/>
          <w:szCs w:val="24"/>
        </w:rPr>
        <w:tab/>
      </w:r>
      <w:r w:rsidRPr="00CF55C3">
        <w:rPr>
          <w:rFonts w:ascii="Times New Roman" w:eastAsia="Times New Roman" w:hAnsi="Times New Roman"/>
          <w:sz w:val="24"/>
          <w:szCs w:val="24"/>
        </w:rPr>
        <w:tab/>
        <w:t>DECAN,</w:t>
      </w:r>
      <w:r w:rsidRPr="00CF55C3">
        <w:rPr>
          <w:rFonts w:ascii="Times New Roman" w:eastAsia="Times New Roman" w:hAnsi="Times New Roman"/>
          <w:sz w:val="24"/>
          <w:szCs w:val="24"/>
        </w:rPr>
        <w:tab/>
      </w:r>
      <w:r w:rsidRPr="00CF55C3">
        <w:rPr>
          <w:rFonts w:ascii="Times New Roman" w:eastAsia="Times New Roman" w:hAnsi="Times New Roman"/>
          <w:sz w:val="24"/>
          <w:szCs w:val="24"/>
        </w:rPr>
        <w:tab/>
      </w:r>
      <w:r w:rsidRPr="00CF55C3">
        <w:rPr>
          <w:rFonts w:ascii="Times New Roman" w:eastAsia="Times New Roman" w:hAnsi="Times New Roman"/>
          <w:sz w:val="24"/>
          <w:szCs w:val="24"/>
        </w:rPr>
        <w:tab/>
      </w:r>
      <w:r w:rsidRPr="00CF55C3">
        <w:rPr>
          <w:rFonts w:ascii="Times New Roman" w:eastAsia="Times New Roman" w:hAnsi="Times New Roman"/>
          <w:sz w:val="24"/>
          <w:szCs w:val="24"/>
        </w:rPr>
        <w:tab/>
      </w:r>
      <w:r w:rsidRPr="00CF55C3">
        <w:rPr>
          <w:rFonts w:ascii="Times New Roman" w:eastAsia="Times New Roman" w:hAnsi="Times New Roman"/>
          <w:sz w:val="24"/>
          <w:szCs w:val="24"/>
        </w:rPr>
        <w:tab/>
        <w:t>SECRETAR SEF,</w:t>
      </w:r>
    </w:p>
    <w:p w14:paraId="4B5635FE" w14:textId="77777777" w:rsidR="00CF55C3" w:rsidRPr="00CF55C3" w:rsidRDefault="00CF55C3" w:rsidP="00CF55C3">
      <w:pPr>
        <w:spacing w:line="240" w:lineRule="auto"/>
        <w:ind w:firstLine="720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CF55C3">
        <w:rPr>
          <w:rFonts w:ascii="Times New Roman" w:hAnsi="Times New Roman"/>
          <w:sz w:val="24"/>
          <w:szCs w:val="24"/>
        </w:rPr>
        <w:t>Prof.dr</w:t>
      </w:r>
      <w:proofErr w:type="spellEnd"/>
      <w:r w:rsidRPr="00CF55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F55C3">
        <w:rPr>
          <w:rFonts w:ascii="Times New Roman" w:hAnsi="Times New Roman"/>
          <w:sz w:val="24"/>
          <w:szCs w:val="24"/>
        </w:rPr>
        <w:t>Călin</w:t>
      </w:r>
      <w:proofErr w:type="spellEnd"/>
      <w:r w:rsidRPr="00CF5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5C3">
        <w:rPr>
          <w:rFonts w:ascii="Times New Roman" w:hAnsi="Times New Roman"/>
          <w:sz w:val="24"/>
          <w:szCs w:val="24"/>
        </w:rPr>
        <w:t>Hinţea</w:t>
      </w:r>
      <w:proofErr w:type="spellEnd"/>
      <w:r w:rsidRPr="00CF55C3">
        <w:rPr>
          <w:rFonts w:ascii="Times New Roman" w:hAnsi="Times New Roman"/>
          <w:sz w:val="24"/>
          <w:szCs w:val="24"/>
        </w:rPr>
        <w:tab/>
      </w:r>
      <w:r w:rsidRPr="00CF55C3">
        <w:rPr>
          <w:rFonts w:ascii="Times New Roman" w:hAnsi="Times New Roman"/>
          <w:sz w:val="24"/>
          <w:szCs w:val="24"/>
        </w:rPr>
        <w:tab/>
      </w:r>
      <w:r w:rsidRPr="00CF55C3">
        <w:rPr>
          <w:rFonts w:ascii="Times New Roman" w:hAnsi="Times New Roman"/>
          <w:sz w:val="24"/>
          <w:szCs w:val="24"/>
        </w:rPr>
        <w:tab/>
        <w:t xml:space="preserve">      </w:t>
      </w:r>
      <w:r w:rsidRPr="00CF55C3">
        <w:rPr>
          <w:rFonts w:ascii="Times New Roman" w:hAnsi="Times New Roman"/>
          <w:sz w:val="24"/>
          <w:szCs w:val="24"/>
        </w:rPr>
        <w:tab/>
      </w:r>
      <w:r w:rsidRPr="00CF55C3">
        <w:rPr>
          <w:rFonts w:ascii="Times New Roman" w:hAnsi="Times New Roman"/>
          <w:sz w:val="24"/>
          <w:szCs w:val="24"/>
        </w:rPr>
        <w:tab/>
      </w:r>
      <w:proofErr w:type="spellStart"/>
      <w:r w:rsidRPr="00CF55C3">
        <w:rPr>
          <w:rFonts w:ascii="Times New Roman" w:hAnsi="Times New Roman"/>
          <w:sz w:val="24"/>
          <w:szCs w:val="24"/>
        </w:rPr>
        <w:t>Nicoleta</w:t>
      </w:r>
      <w:proofErr w:type="spellEnd"/>
      <w:r w:rsidRPr="00CF5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5C3">
        <w:rPr>
          <w:rFonts w:ascii="Times New Roman" w:hAnsi="Times New Roman"/>
          <w:sz w:val="24"/>
          <w:szCs w:val="24"/>
        </w:rPr>
        <w:t>Iosif</w:t>
      </w:r>
      <w:proofErr w:type="spellEnd"/>
    </w:p>
    <w:p w14:paraId="4562251E" w14:textId="77777777" w:rsidR="00CF55C3" w:rsidRPr="00CF55C3" w:rsidRDefault="00CF55C3" w:rsidP="00CF55C3">
      <w:pPr>
        <w:ind w:left="720" w:firstLine="720"/>
        <w:jc w:val="both"/>
        <w:rPr>
          <w:rFonts w:asciiTheme="majorHAnsi" w:hAnsiTheme="majorHAnsi"/>
          <w:lang w:val="ro-RO"/>
        </w:rPr>
      </w:pPr>
    </w:p>
    <w:p w14:paraId="649514AE" w14:textId="6C205032" w:rsidR="005260FE" w:rsidRPr="00CA3F0D" w:rsidRDefault="005260FE" w:rsidP="00CF55C3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sectPr w:rsidR="005260FE" w:rsidRPr="00CA3F0D" w:rsidSect="0022353B">
      <w:headerReference w:type="default" r:id="rId9"/>
      <w:footerReference w:type="default" r:id="rId10"/>
      <w:pgSz w:w="11907" w:h="16839" w:code="9"/>
      <w:pgMar w:top="1134" w:right="1134" w:bottom="1134" w:left="1134" w:header="3345" w:footer="9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27682" w14:textId="77777777" w:rsidR="001860DD" w:rsidRDefault="001860DD" w:rsidP="006A18D1">
      <w:pPr>
        <w:spacing w:line="240" w:lineRule="auto"/>
      </w:pPr>
      <w:r>
        <w:separator/>
      </w:r>
    </w:p>
  </w:endnote>
  <w:endnote w:type="continuationSeparator" w:id="0">
    <w:p w14:paraId="6A568341" w14:textId="77777777" w:rsidR="001860DD" w:rsidRDefault="001860DD" w:rsidP="006A1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\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588FD" w14:textId="6ACBC970" w:rsidR="00D3493C" w:rsidRDefault="00D3493C">
    <w:pPr>
      <w:pStyle w:val="Footer"/>
      <w:jc w:val="center"/>
    </w:pPr>
  </w:p>
  <w:p w14:paraId="19D522C3" w14:textId="77777777" w:rsidR="00D3493C" w:rsidRDefault="00D34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715B2" w14:textId="77777777" w:rsidR="001860DD" w:rsidRDefault="001860DD" w:rsidP="006A18D1">
      <w:pPr>
        <w:spacing w:line="240" w:lineRule="auto"/>
      </w:pPr>
      <w:r>
        <w:separator/>
      </w:r>
    </w:p>
  </w:footnote>
  <w:footnote w:type="continuationSeparator" w:id="0">
    <w:p w14:paraId="19FE0901" w14:textId="77777777" w:rsidR="001860DD" w:rsidRDefault="001860DD" w:rsidP="006A1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C7DF8" w14:textId="7F26C1D3" w:rsidR="00885406" w:rsidRDefault="0022353B" w:rsidP="00885406">
    <w:pPr>
      <w:pStyle w:val="Header"/>
      <w:ind w:left="-1440"/>
    </w:pP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0CE6B9D6" wp14:editId="4C5A5DFD">
          <wp:simplePos x="0" y="0"/>
          <wp:positionH relativeFrom="column">
            <wp:posOffset>-597535</wp:posOffset>
          </wp:positionH>
          <wp:positionV relativeFrom="paragraph">
            <wp:posOffset>-2158365</wp:posOffset>
          </wp:positionV>
          <wp:extent cx="7035850" cy="3212448"/>
          <wp:effectExtent l="0" t="0" r="0" b="127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4-24 at 18.18.4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850" cy="321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9806A" w14:textId="5D3D11B8" w:rsidR="00885406" w:rsidRDefault="00885406" w:rsidP="00885406">
    <w:pPr>
      <w:pStyle w:val="Header"/>
    </w:pPr>
  </w:p>
  <w:p w14:paraId="50D03CDF" w14:textId="5C881963" w:rsidR="00885406" w:rsidRDefault="008854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F5E"/>
    <w:multiLevelType w:val="hybridMultilevel"/>
    <w:tmpl w:val="4CA0F9E0"/>
    <w:lvl w:ilvl="0" w:tplc="32E00CF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32920"/>
    <w:multiLevelType w:val="hybridMultilevel"/>
    <w:tmpl w:val="D458EF18"/>
    <w:lvl w:ilvl="0" w:tplc="A45C0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B70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5A1F59"/>
    <w:multiLevelType w:val="hybridMultilevel"/>
    <w:tmpl w:val="1D361E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C62C4"/>
    <w:multiLevelType w:val="hybridMultilevel"/>
    <w:tmpl w:val="E5A47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675C79"/>
    <w:multiLevelType w:val="multilevel"/>
    <w:tmpl w:val="D04A48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41B7B"/>
    <w:multiLevelType w:val="hybridMultilevel"/>
    <w:tmpl w:val="EB9E8F58"/>
    <w:lvl w:ilvl="0" w:tplc="9A123D24">
      <w:start w:val="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16311BF"/>
    <w:multiLevelType w:val="hybridMultilevel"/>
    <w:tmpl w:val="390253BA"/>
    <w:lvl w:ilvl="0" w:tplc="514409E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77D80"/>
    <w:multiLevelType w:val="hybridMultilevel"/>
    <w:tmpl w:val="00947DD6"/>
    <w:lvl w:ilvl="0" w:tplc="6068002C">
      <w:start w:val="1"/>
      <w:numFmt w:val="decimal"/>
      <w:lvlText w:val="%1."/>
      <w:lvlJc w:val="righ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8F17D8"/>
    <w:multiLevelType w:val="singleLevel"/>
    <w:tmpl w:val="E2AEAA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652E64BD"/>
    <w:multiLevelType w:val="hybridMultilevel"/>
    <w:tmpl w:val="D0B8AE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37B82"/>
    <w:multiLevelType w:val="hybridMultilevel"/>
    <w:tmpl w:val="F0E06416"/>
    <w:lvl w:ilvl="0" w:tplc="44CEF45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7D0C05E0"/>
    <w:multiLevelType w:val="hybridMultilevel"/>
    <w:tmpl w:val="68C6DBBC"/>
    <w:lvl w:ilvl="0" w:tplc="A60EF0AA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40E31"/>
    <w:multiLevelType w:val="hybridMultilevel"/>
    <w:tmpl w:val="D84EE364"/>
    <w:lvl w:ilvl="0" w:tplc="9F4CA2D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  <w:num w:numId="12">
    <w:abstractNumId w:val="1"/>
  </w:num>
  <w:num w:numId="13">
    <w:abstractNumId w:val="11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7"/>
    <w:rsid w:val="00005490"/>
    <w:rsid w:val="000078C8"/>
    <w:rsid w:val="00007D04"/>
    <w:rsid w:val="00007D1C"/>
    <w:rsid w:val="00007F19"/>
    <w:rsid w:val="000131C3"/>
    <w:rsid w:val="000141D6"/>
    <w:rsid w:val="00016570"/>
    <w:rsid w:val="00017BCD"/>
    <w:rsid w:val="00017D81"/>
    <w:rsid w:val="000231AB"/>
    <w:rsid w:val="00023D44"/>
    <w:rsid w:val="00023FD5"/>
    <w:rsid w:val="00031B77"/>
    <w:rsid w:val="0003281D"/>
    <w:rsid w:val="000376E2"/>
    <w:rsid w:val="00037872"/>
    <w:rsid w:val="000401C3"/>
    <w:rsid w:val="000463D9"/>
    <w:rsid w:val="00050B8C"/>
    <w:rsid w:val="00051BFC"/>
    <w:rsid w:val="00053FED"/>
    <w:rsid w:val="00054D8D"/>
    <w:rsid w:val="000564C5"/>
    <w:rsid w:val="00064D7C"/>
    <w:rsid w:val="00065B58"/>
    <w:rsid w:val="00067FC3"/>
    <w:rsid w:val="00072630"/>
    <w:rsid w:val="00073C28"/>
    <w:rsid w:val="0007790B"/>
    <w:rsid w:val="00080628"/>
    <w:rsid w:val="00081523"/>
    <w:rsid w:val="00081EFB"/>
    <w:rsid w:val="00082FD9"/>
    <w:rsid w:val="00084DCA"/>
    <w:rsid w:val="00085241"/>
    <w:rsid w:val="00090BD7"/>
    <w:rsid w:val="00092FAF"/>
    <w:rsid w:val="00096DF2"/>
    <w:rsid w:val="000A1DAA"/>
    <w:rsid w:val="000A75E2"/>
    <w:rsid w:val="000B07BF"/>
    <w:rsid w:val="000B4F46"/>
    <w:rsid w:val="000B722E"/>
    <w:rsid w:val="000C1588"/>
    <w:rsid w:val="000C2CD7"/>
    <w:rsid w:val="000C32BA"/>
    <w:rsid w:val="000C32C8"/>
    <w:rsid w:val="000C3464"/>
    <w:rsid w:val="000C375D"/>
    <w:rsid w:val="000C7907"/>
    <w:rsid w:val="000D1306"/>
    <w:rsid w:val="000D1D03"/>
    <w:rsid w:val="000D4C4E"/>
    <w:rsid w:val="000D6BE7"/>
    <w:rsid w:val="000D7200"/>
    <w:rsid w:val="000D7CD3"/>
    <w:rsid w:val="000D7F3E"/>
    <w:rsid w:val="000E0CC8"/>
    <w:rsid w:val="000E2961"/>
    <w:rsid w:val="000E2E5B"/>
    <w:rsid w:val="000E5FC0"/>
    <w:rsid w:val="000E7F7A"/>
    <w:rsid w:val="000F0D4D"/>
    <w:rsid w:val="000F1BC0"/>
    <w:rsid w:val="000F5D3F"/>
    <w:rsid w:val="00102BE4"/>
    <w:rsid w:val="0010481E"/>
    <w:rsid w:val="001125DB"/>
    <w:rsid w:val="00113BC2"/>
    <w:rsid w:val="00117D39"/>
    <w:rsid w:val="00117DB2"/>
    <w:rsid w:val="00121305"/>
    <w:rsid w:val="00121EEC"/>
    <w:rsid w:val="00122F67"/>
    <w:rsid w:val="001264C9"/>
    <w:rsid w:val="0013055C"/>
    <w:rsid w:val="00132499"/>
    <w:rsid w:val="001328AA"/>
    <w:rsid w:val="00133BE2"/>
    <w:rsid w:val="00134DFD"/>
    <w:rsid w:val="00141077"/>
    <w:rsid w:val="00142DA3"/>
    <w:rsid w:val="0014404D"/>
    <w:rsid w:val="001445A7"/>
    <w:rsid w:val="0014679F"/>
    <w:rsid w:val="00146B56"/>
    <w:rsid w:val="00152BAF"/>
    <w:rsid w:val="00156EAF"/>
    <w:rsid w:val="001572E2"/>
    <w:rsid w:val="00157B1E"/>
    <w:rsid w:val="00163EE9"/>
    <w:rsid w:val="00164E37"/>
    <w:rsid w:val="001675FC"/>
    <w:rsid w:val="001718C9"/>
    <w:rsid w:val="00173CAF"/>
    <w:rsid w:val="00175387"/>
    <w:rsid w:val="001829E2"/>
    <w:rsid w:val="001844FB"/>
    <w:rsid w:val="00184974"/>
    <w:rsid w:val="001860DD"/>
    <w:rsid w:val="00190BFA"/>
    <w:rsid w:val="00195C27"/>
    <w:rsid w:val="00197226"/>
    <w:rsid w:val="001A0CB3"/>
    <w:rsid w:val="001A182A"/>
    <w:rsid w:val="001A279E"/>
    <w:rsid w:val="001A2927"/>
    <w:rsid w:val="001A5D89"/>
    <w:rsid w:val="001A63AF"/>
    <w:rsid w:val="001B0004"/>
    <w:rsid w:val="001B1A08"/>
    <w:rsid w:val="001B2BEF"/>
    <w:rsid w:val="001B5A3D"/>
    <w:rsid w:val="001C48FA"/>
    <w:rsid w:val="001D3008"/>
    <w:rsid w:val="001D5883"/>
    <w:rsid w:val="001E0211"/>
    <w:rsid w:val="001E4BEC"/>
    <w:rsid w:val="001E549B"/>
    <w:rsid w:val="001F4C59"/>
    <w:rsid w:val="001F4F6D"/>
    <w:rsid w:val="00204516"/>
    <w:rsid w:val="0020612A"/>
    <w:rsid w:val="00210643"/>
    <w:rsid w:val="00211736"/>
    <w:rsid w:val="002149A8"/>
    <w:rsid w:val="0022114C"/>
    <w:rsid w:val="0022163A"/>
    <w:rsid w:val="0022353B"/>
    <w:rsid w:val="002250E0"/>
    <w:rsid w:val="00226754"/>
    <w:rsid w:val="00236388"/>
    <w:rsid w:val="00236831"/>
    <w:rsid w:val="00241521"/>
    <w:rsid w:val="002415F2"/>
    <w:rsid w:val="00250C0C"/>
    <w:rsid w:val="00253136"/>
    <w:rsid w:val="00255729"/>
    <w:rsid w:val="00256462"/>
    <w:rsid w:val="00261264"/>
    <w:rsid w:val="00264D5C"/>
    <w:rsid w:val="00267D78"/>
    <w:rsid w:val="00271106"/>
    <w:rsid w:val="00273804"/>
    <w:rsid w:val="00274871"/>
    <w:rsid w:val="0027492A"/>
    <w:rsid w:val="002766E4"/>
    <w:rsid w:val="002778DA"/>
    <w:rsid w:val="002834BE"/>
    <w:rsid w:val="002838BD"/>
    <w:rsid w:val="00283A63"/>
    <w:rsid w:val="002852F8"/>
    <w:rsid w:val="00290605"/>
    <w:rsid w:val="002921FC"/>
    <w:rsid w:val="00295B0C"/>
    <w:rsid w:val="0029749C"/>
    <w:rsid w:val="002A11E5"/>
    <w:rsid w:val="002A2BC8"/>
    <w:rsid w:val="002A5551"/>
    <w:rsid w:val="002A5EAD"/>
    <w:rsid w:val="002B0905"/>
    <w:rsid w:val="002B10FE"/>
    <w:rsid w:val="002B1C18"/>
    <w:rsid w:val="002B587B"/>
    <w:rsid w:val="002B5C26"/>
    <w:rsid w:val="002B713D"/>
    <w:rsid w:val="002C66F0"/>
    <w:rsid w:val="002C7B38"/>
    <w:rsid w:val="002D1BBF"/>
    <w:rsid w:val="002E14B0"/>
    <w:rsid w:val="002E3C08"/>
    <w:rsid w:val="002E5506"/>
    <w:rsid w:val="002E6043"/>
    <w:rsid w:val="002E6698"/>
    <w:rsid w:val="002F07AE"/>
    <w:rsid w:val="002F08C2"/>
    <w:rsid w:val="002F489F"/>
    <w:rsid w:val="002F71F4"/>
    <w:rsid w:val="002F7DA1"/>
    <w:rsid w:val="0030264A"/>
    <w:rsid w:val="003028D8"/>
    <w:rsid w:val="00304508"/>
    <w:rsid w:val="00311900"/>
    <w:rsid w:val="00314305"/>
    <w:rsid w:val="00316744"/>
    <w:rsid w:val="00317C31"/>
    <w:rsid w:val="00320569"/>
    <w:rsid w:val="00323C4D"/>
    <w:rsid w:val="003268DD"/>
    <w:rsid w:val="00333727"/>
    <w:rsid w:val="00333EA5"/>
    <w:rsid w:val="003361F4"/>
    <w:rsid w:val="0033642B"/>
    <w:rsid w:val="00341144"/>
    <w:rsid w:val="003437EF"/>
    <w:rsid w:val="00350BE5"/>
    <w:rsid w:val="00350D5C"/>
    <w:rsid w:val="00351376"/>
    <w:rsid w:val="003516DA"/>
    <w:rsid w:val="003567E8"/>
    <w:rsid w:val="003569D9"/>
    <w:rsid w:val="00365884"/>
    <w:rsid w:val="00365BBB"/>
    <w:rsid w:val="00367EC9"/>
    <w:rsid w:val="00370AC2"/>
    <w:rsid w:val="00375C27"/>
    <w:rsid w:val="003801D8"/>
    <w:rsid w:val="003814E4"/>
    <w:rsid w:val="003852C3"/>
    <w:rsid w:val="00386D63"/>
    <w:rsid w:val="00391082"/>
    <w:rsid w:val="00392764"/>
    <w:rsid w:val="00392873"/>
    <w:rsid w:val="00395DE8"/>
    <w:rsid w:val="00397548"/>
    <w:rsid w:val="003A5479"/>
    <w:rsid w:val="003A5E0C"/>
    <w:rsid w:val="003A7DAF"/>
    <w:rsid w:val="003B0D0F"/>
    <w:rsid w:val="003B21B2"/>
    <w:rsid w:val="003B4889"/>
    <w:rsid w:val="003B76F8"/>
    <w:rsid w:val="003C2DAF"/>
    <w:rsid w:val="003C4545"/>
    <w:rsid w:val="003C7768"/>
    <w:rsid w:val="003D10AA"/>
    <w:rsid w:val="003D24B0"/>
    <w:rsid w:val="003D3243"/>
    <w:rsid w:val="003D362D"/>
    <w:rsid w:val="003E187F"/>
    <w:rsid w:val="003E3159"/>
    <w:rsid w:val="003E43F7"/>
    <w:rsid w:val="003E5B94"/>
    <w:rsid w:val="003E6005"/>
    <w:rsid w:val="003F3953"/>
    <w:rsid w:val="003F42D9"/>
    <w:rsid w:val="003F561A"/>
    <w:rsid w:val="00400A83"/>
    <w:rsid w:val="00400E16"/>
    <w:rsid w:val="0040375E"/>
    <w:rsid w:val="00405297"/>
    <w:rsid w:val="004111D6"/>
    <w:rsid w:val="00413B8F"/>
    <w:rsid w:val="00413F6E"/>
    <w:rsid w:val="00413F94"/>
    <w:rsid w:val="00420136"/>
    <w:rsid w:val="00423D00"/>
    <w:rsid w:val="0042582D"/>
    <w:rsid w:val="00425A57"/>
    <w:rsid w:val="00427E53"/>
    <w:rsid w:val="00433074"/>
    <w:rsid w:val="00434CE5"/>
    <w:rsid w:val="00442414"/>
    <w:rsid w:val="00445683"/>
    <w:rsid w:val="0044619A"/>
    <w:rsid w:val="00446BA5"/>
    <w:rsid w:val="004473BB"/>
    <w:rsid w:val="004501A8"/>
    <w:rsid w:val="00451675"/>
    <w:rsid w:val="00452C9A"/>
    <w:rsid w:val="004545B2"/>
    <w:rsid w:val="00457CC6"/>
    <w:rsid w:val="00460B6E"/>
    <w:rsid w:val="00461ABC"/>
    <w:rsid w:val="00461D17"/>
    <w:rsid w:val="004634B2"/>
    <w:rsid w:val="00464614"/>
    <w:rsid w:val="0047037C"/>
    <w:rsid w:val="00473066"/>
    <w:rsid w:val="0047363C"/>
    <w:rsid w:val="0047446A"/>
    <w:rsid w:val="004748DB"/>
    <w:rsid w:val="004830EC"/>
    <w:rsid w:val="00483EE5"/>
    <w:rsid w:val="004844A8"/>
    <w:rsid w:val="00492AC7"/>
    <w:rsid w:val="00492E25"/>
    <w:rsid w:val="004967C6"/>
    <w:rsid w:val="00497FAF"/>
    <w:rsid w:val="004A0127"/>
    <w:rsid w:val="004A0928"/>
    <w:rsid w:val="004A26F4"/>
    <w:rsid w:val="004A7DB4"/>
    <w:rsid w:val="004A7FF0"/>
    <w:rsid w:val="004B11C9"/>
    <w:rsid w:val="004B39C0"/>
    <w:rsid w:val="004B4652"/>
    <w:rsid w:val="004C0016"/>
    <w:rsid w:val="004C0973"/>
    <w:rsid w:val="004C2F23"/>
    <w:rsid w:val="004C314C"/>
    <w:rsid w:val="004C693D"/>
    <w:rsid w:val="004C77A1"/>
    <w:rsid w:val="004D258F"/>
    <w:rsid w:val="004D3622"/>
    <w:rsid w:val="004D3D5B"/>
    <w:rsid w:val="004D46FC"/>
    <w:rsid w:val="004D5FA1"/>
    <w:rsid w:val="004E011E"/>
    <w:rsid w:val="004E165D"/>
    <w:rsid w:val="004E1B33"/>
    <w:rsid w:val="004E44B6"/>
    <w:rsid w:val="004E6889"/>
    <w:rsid w:val="004E6FA5"/>
    <w:rsid w:val="004F09AD"/>
    <w:rsid w:val="004F5B79"/>
    <w:rsid w:val="005010F2"/>
    <w:rsid w:val="00502784"/>
    <w:rsid w:val="00503A07"/>
    <w:rsid w:val="005042D2"/>
    <w:rsid w:val="00504791"/>
    <w:rsid w:val="0050568E"/>
    <w:rsid w:val="0050700B"/>
    <w:rsid w:val="0051031D"/>
    <w:rsid w:val="00513D88"/>
    <w:rsid w:val="005158D0"/>
    <w:rsid w:val="00516906"/>
    <w:rsid w:val="00517B51"/>
    <w:rsid w:val="00517CFD"/>
    <w:rsid w:val="005214E0"/>
    <w:rsid w:val="005260FE"/>
    <w:rsid w:val="005330E5"/>
    <w:rsid w:val="00541400"/>
    <w:rsid w:val="00543E68"/>
    <w:rsid w:val="005444B8"/>
    <w:rsid w:val="00544CE4"/>
    <w:rsid w:val="005475AA"/>
    <w:rsid w:val="00556F84"/>
    <w:rsid w:val="00557231"/>
    <w:rsid w:val="00566B0D"/>
    <w:rsid w:val="0056779B"/>
    <w:rsid w:val="00567C14"/>
    <w:rsid w:val="00571F72"/>
    <w:rsid w:val="00573A43"/>
    <w:rsid w:val="00575C0C"/>
    <w:rsid w:val="00576BC1"/>
    <w:rsid w:val="00577B15"/>
    <w:rsid w:val="005808B6"/>
    <w:rsid w:val="00580A63"/>
    <w:rsid w:val="00586D9E"/>
    <w:rsid w:val="00590029"/>
    <w:rsid w:val="00591977"/>
    <w:rsid w:val="00594C43"/>
    <w:rsid w:val="005A0966"/>
    <w:rsid w:val="005A157F"/>
    <w:rsid w:val="005A1B88"/>
    <w:rsid w:val="005A29C9"/>
    <w:rsid w:val="005A3056"/>
    <w:rsid w:val="005A51F9"/>
    <w:rsid w:val="005B1936"/>
    <w:rsid w:val="005C3291"/>
    <w:rsid w:val="005C5927"/>
    <w:rsid w:val="005D285C"/>
    <w:rsid w:val="005D30F2"/>
    <w:rsid w:val="005D4E23"/>
    <w:rsid w:val="005D590E"/>
    <w:rsid w:val="005D5CC2"/>
    <w:rsid w:val="005E2AE7"/>
    <w:rsid w:val="005E2F28"/>
    <w:rsid w:val="005E6ECE"/>
    <w:rsid w:val="005F2FE5"/>
    <w:rsid w:val="00602826"/>
    <w:rsid w:val="00604468"/>
    <w:rsid w:val="006113B1"/>
    <w:rsid w:val="00612702"/>
    <w:rsid w:val="00612FD2"/>
    <w:rsid w:val="00613105"/>
    <w:rsid w:val="006171BB"/>
    <w:rsid w:val="006204AE"/>
    <w:rsid w:val="00621E3B"/>
    <w:rsid w:val="00623DF6"/>
    <w:rsid w:val="006258F9"/>
    <w:rsid w:val="00625F3B"/>
    <w:rsid w:val="00627983"/>
    <w:rsid w:val="006321FA"/>
    <w:rsid w:val="00632DA1"/>
    <w:rsid w:val="0063393F"/>
    <w:rsid w:val="00635367"/>
    <w:rsid w:val="00640685"/>
    <w:rsid w:val="00642107"/>
    <w:rsid w:val="00646070"/>
    <w:rsid w:val="00646A7A"/>
    <w:rsid w:val="00653CBC"/>
    <w:rsid w:val="00656AFE"/>
    <w:rsid w:val="00662391"/>
    <w:rsid w:val="0067756D"/>
    <w:rsid w:val="0068094E"/>
    <w:rsid w:val="00680BD7"/>
    <w:rsid w:val="00681C89"/>
    <w:rsid w:val="00684BDD"/>
    <w:rsid w:val="00691553"/>
    <w:rsid w:val="00692531"/>
    <w:rsid w:val="00692BF4"/>
    <w:rsid w:val="0069301E"/>
    <w:rsid w:val="00693B58"/>
    <w:rsid w:val="00696DB1"/>
    <w:rsid w:val="006972CE"/>
    <w:rsid w:val="006A18D1"/>
    <w:rsid w:val="006A6728"/>
    <w:rsid w:val="006B2490"/>
    <w:rsid w:val="006B3899"/>
    <w:rsid w:val="006C0F41"/>
    <w:rsid w:val="006C1F41"/>
    <w:rsid w:val="006C4A7E"/>
    <w:rsid w:val="006C4D70"/>
    <w:rsid w:val="006C5F16"/>
    <w:rsid w:val="006D3F98"/>
    <w:rsid w:val="006D5B66"/>
    <w:rsid w:val="006E2FD9"/>
    <w:rsid w:val="006E7220"/>
    <w:rsid w:val="006F01B6"/>
    <w:rsid w:val="006F048E"/>
    <w:rsid w:val="006F0C73"/>
    <w:rsid w:val="006F24DD"/>
    <w:rsid w:val="006F2EA3"/>
    <w:rsid w:val="006F3DF8"/>
    <w:rsid w:val="006F62E3"/>
    <w:rsid w:val="00701E03"/>
    <w:rsid w:val="00702032"/>
    <w:rsid w:val="00704F94"/>
    <w:rsid w:val="00705561"/>
    <w:rsid w:val="00705FFD"/>
    <w:rsid w:val="007106BB"/>
    <w:rsid w:val="007133D1"/>
    <w:rsid w:val="007142F5"/>
    <w:rsid w:val="007169D5"/>
    <w:rsid w:val="0072074A"/>
    <w:rsid w:val="007227B2"/>
    <w:rsid w:val="007252AC"/>
    <w:rsid w:val="0072775F"/>
    <w:rsid w:val="00736208"/>
    <w:rsid w:val="00740B08"/>
    <w:rsid w:val="007474CB"/>
    <w:rsid w:val="00750BD1"/>
    <w:rsid w:val="007531B3"/>
    <w:rsid w:val="00754129"/>
    <w:rsid w:val="0075453B"/>
    <w:rsid w:val="00754632"/>
    <w:rsid w:val="007554EB"/>
    <w:rsid w:val="00756448"/>
    <w:rsid w:val="0076088C"/>
    <w:rsid w:val="00762458"/>
    <w:rsid w:val="00766679"/>
    <w:rsid w:val="007674A9"/>
    <w:rsid w:val="007677E9"/>
    <w:rsid w:val="00767EAD"/>
    <w:rsid w:val="00771BE9"/>
    <w:rsid w:val="00772112"/>
    <w:rsid w:val="00773217"/>
    <w:rsid w:val="00776460"/>
    <w:rsid w:val="00781D1E"/>
    <w:rsid w:val="00785716"/>
    <w:rsid w:val="007911C0"/>
    <w:rsid w:val="00793709"/>
    <w:rsid w:val="00794793"/>
    <w:rsid w:val="00794C77"/>
    <w:rsid w:val="00797457"/>
    <w:rsid w:val="007A1BA3"/>
    <w:rsid w:val="007A349D"/>
    <w:rsid w:val="007B3232"/>
    <w:rsid w:val="007B7183"/>
    <w:rsid w:val="007C03E6"/>
    <w:rsid w:val="007C2011"/>
    <w:rsid w:val="007C745F"/>
    <w:rsid w:val="007C758B"/>
    <w:rsid w:val="007C7835"/>
    <w:rsid w:val="007C7E6F"/>
    <w:rsid w:val="007D1D62"/>
    <w:rsid w:val="007D3C09"/>
    <w:rsid w:val="007E3743"/>
    <w:rsid w:val="007F053A"/>
    <w:rsid w:val="007F1B25"/>
    <w:rsid w:val="007F3741"/>
    <w:rsid w:val="007F4795"/>
    <w:rsid w:val="00800375"/>
    <w:rsid w:val="00801790"/>
    <w:rsid w:val="00803848"/>
    <w:rsid w:val="008048E1"/>
    <w:rsid w:val="008052E5"/>
    <w:rsid w:val="00806130"/>
    <w:rsid w:val="008064FD"/>
    <w:rsid w:val="00806C97"/>
    <w:rsid w:val="00807AB6"/>
    <w:rsid w:val="00807C71"/>
    <w:rsid w:val="00811C9A"/>
    <w:rsid w:val="00816E81"/>
    <w:rsid w:val="00822C1E"/>
    <w:rsid w:val="00825F7B"/>
    <w:rsid w:val="008319D1"/>
    <w:rsid w:val="00836D51"/>
    <w:rsid w:val="00843804"/>
    <w:rsid w:val="00844759"/>
    <w:rsid w:val="00847B08"/>
    <w:rsid w:val="008510F2"/>
    <w:rsid w:val="008533A5"/>
    <w:rsid w:val="008533C9"/>
    <w:rsid w:val="00853EB2"/>
    <w:rsid w:val="00857966"/>
    <w:rsid w:val="0086161E"/>
    <w:rsid w:val="008652A6"/>
    <w:rsid w:val="0086610D"/>
    <w:rsid w:val="00867325"/>
    <w:rsid w:val="00867C1F"/>
    <w:rsid w:val="008704EE"/>
    <w:rsid w:val="00870E1E"/>
    <w:rsid w:val="00870F73"/>
    <w:rsid w:val="00873A80"/>
    <w:rsid w:val="00885406"/>
    <w:rsid w:val="0088578C"/>
    <w:rsid w:val="008904A0"/>
    <w:rsid w:val="0089154A"/>
    <w:rsid w:val="0089602E"/>
    <w:rsid w:val="00896709"/>
    <w:rsid w:val="00897D1A"/>
    <w:rsid w:val="008A4062"/>
    <w:rsid w:val="008A5D38"/>
    <w:rsid w:val="008A7184"/>
    <w:rsid w:val="008B006C"/>
    <w:rsid w:val="008B117E"/>
    <w:rsid w:val="008B58DF"/>
    <w:rsid w:val="008B69A2"/>
    <w:rsid w:val="008C116A"/>
    <w:rsid w:val="008C37EC"/>
    <w:rsid w:val="008C4098"/>
    <w:rsid w:val="008C43C5"/>
    <w:rsid w:val="008C6961"/>
    <w:rsid w:val="008C7187"/>
    <w:rsid w:val="008D29D3"/>
    <w:rsid w:val="008D37CF"/>
    <w:rsid w:val="008D58D9"/>
    <w:rsid w:val="008D61F6"/>
    <w:rsid w:val="008D712D"/>
    <w:rsid w:val="008E2CF0"/>
    <w:rsid w:val="008E5E64"/>
    <w:rsid w:val="009011C7"/>
    <w:rsid w:val="00907410"/>
    <w:rsid w:val="009151C9"/>
    <w:rsid w:val="00917162"/>
    <w:rsid w:val="009214A4"/>
    <w:rsid w:val="009220C9"/>
    <w:rsid w:val="00924575"/>
    <w:rsid w:val="009249DB"/>
    <w:rsid w:val="009315E9"/>
    <w:rsid w:val="00931ADB"/>
    <w:rsid w:val="00932338"/>
    <w:rsid w:val="00932B47"/>
    <w:rsid w:val="009369CA"/>
    <w:rsid w:val="00937473"/>
    <w:rsid w:val="00940023"/>
    <w:rsid w:val="00950411"/>
    <w:rsid w:val="00951EC3"/>
    <w:rsid w:val="009520F8"/>
    <w:rsid w:val="00955144"/>
    <w:rsid w:val="0095543C"/>
    <w:rsid w:val="009562C8"/>
    <w:rsid w:val="009577BD"/>
    <w:rsid w:val="00965EFE"/>
    <w:rsid w:val="0096707C"/>
    <w:rsid w:val="0096714F"/>
    <w:rsid w:val="009739F1"/>
    <w:rsid w:val="00981B22"/>
    <w:rsid w:val="009840B3"/>
    <w:rsid w:val="00984623"/>
    <w:rsid w:val="00987470"/>
    <w:rsid w:val="009900E0"/>
    <w:rsid w:val="009913A7"/>
    <w:rsid w:val="009918A6"/>
    <w:rsid w:val="00992A20"/>
    <w:rsid w:val="00995B62"/>
    <w:rsid w:val="00997E27"/>
    <w:rsid w:val="009A13F5"/>
    <w:rsid w:val="009A2917"/>
    <w:rsid w:val="009A3114"/>
    <w:rsid w:val="009A4CB5"/>
    <w:rsid w:val="009A5F85"/>
    <w:rsid w:val="009B3657"/>
    <w:rsid w:val="009C205F"/>
    <w:rsid w:val="009C6DB0"/>
    <w:rsid w:val="009D1A0D"/>
    <w:rsid w:val="009D2E35"/>
    <w:rsid w:val="009D3923"/>
    <w:rsid w:val="009D3AE0"/>
    <w:rsid w:val="009D6060"/>
    <w:rsid w:val="009D6BF3"/>
    <w:rsid w:val="009D77E1"/>
    <w:rsid w:val="009E26DB"/>
    <w:rsid w:val="009E48FC"/>
    <w:rsid w:val="009E4957"/>
    <w:rsid w:val="009E6914"/>
    <w:rsid w:val="009E7B37"/>
    <w:rsid w:val="009F27D4"/>
    <w:rsid w:val="009F3576"/>
    <w:rsid w:val="009F3646"/>
    <w:rsid w:val="009F5BFB"/>
    <w:rsid w:val="00A002D9"/>
    <w:rsid w:val="00A11103"/>
    <w:rsid w:val="00A178FE"/>
    <w:rsid w:val="00A3275F"/>
    <w:rsid w:val="00A334BA"/>
    <w:rsid w:val="00A34C4D"/>
    <w:rsid w:val="00A37829"/>
    <w:rsid w:val="00A40A07"/>
    <w:rsid w:val="00A42F5C"/>
    <w:rsid w:val="00A55E34"/>
    <w:rsid w:val="00A56AB3"/>
    <w:rsid w:val="00A573CB"/>
    <w:rsid w:val="00A57473"/>
    <w:rsid w:val="00A5781E"/>
    <w:rsid w:val="00A601EE"/>
    <w:rsid w:val="00A61728"/>
    <w:rsid w:val="00A64CB4"/>
    <w:rsid w:val="00A662E0"/>
    <w:rsid w:val="00A67936"/>
    <w:rsid w:val="00A73822"/>
    <w:rsid w:val="00A73A12"/>
    <w:rsid w:val="00A73E34"/>
    <w:rsid w:val="00A75CD2"/>
    <w:rsid w:val="00A76EC6"/>
    <w:rsid w:val="00A815B5"/>
    <w:rsid w:val="00A8229D"/>
    <w:rsid w:val="00A86B8D"/>
    <w:rsid w:val="00A90208"/>
    <w:rsid w:val="00A90ACB"/>
    <w:rsid w:val="00A92772"/>
    <w:rsid w:val="00A93A9A"/>
    <w:rsid w:val="00A95046"/>
    <w:rsid w:val="00AA2A01"/>
    <w:rsid w:val="00AA5E6F"/>
    <w:rsid w:val="00AB1E7E"/>
    <w:rsid w:val="00AB4665"/>
    <w:rsid w:val="00AB6E08"/>
    <w:rsid w:val="00AC0AF9"/>
    <w:rsid w:val="00AC2D1B"/>
    <w:rsid w:val="00AC3112"/>
    <w:rsid w:val="00AC6AA9"/>
    <w:rsid w:val="00AD073F"/>
    <w:rsid w:val="00AD34E0"/>
    <w:rsid w:val="00AD6152"/>
    <w:rsid w:val="00AE0E74"/>
    <w:rsid w:val="00AE1779"/>
    <w:rsid w:val="00AE21E8"/>
    <w:rsid w:val="00AE30B9"/>
    <w:rsid w:val="00AE6A65"/>
    <w:rsid w:val="00AF1198"/>
    <w:rsid w:val="00AF1D44"/>
    <w:rsid w:val="00B024C0"/>
    <w:rsid w:val="00B04632"/>
    <w:rsid w:val="00B0642F"/>
    <w:rsid w:val="00B07F3D"/>
    <w:rsid w:val="00B10949"/>
    <w:rsid w:val="00B12DA4"/>
    <w:rsid w:val="00B138B7"/>
    <w:rsid w:val="00B1423B"/>
    <w:rsid w:val="00B15125"/>
    <w:rsid w:val="00B15C39"/>
    <w:rsid w:val="00B1685F"/>
    <w:rsid w:val="00B17EAE"/>
    <w:rsid w:val="00B22007"/>
    <w:rsid w:val="00B22837"/>
    <w:rsid w:val="00B25C35"/>
    <w:rsid w:val="00B25DA8"/>
    <w:rsid w:val="00B34CDA"/>
    <w:rsid w:val="00B5186D"/>
    <w:rsid w:val="00B536A4"/>
    <w:rsid w:val="00B5606F"/>
    <w:rsid w:val="00B57616"/>
    <w:rsid w:val="00B621FD"/>
    <w:rsid w:val="00B66B72"/>
    <w:rsid w:val="00B701CF"/>
    <w:rsid w:val="00B7265F"/>
    <w:rsid w:val="00B75D6C"/>
    <w:rsid w:val="00B805B5"/>
    <w:rsid w:val="00B813F4"/>
    <w:rsid w:val="00B86870"/>
    <w:rsid w:val="00B90EAF"/>
    <w:rsid w:val="00B92D63"/>
    <w:rsid w:val="00B978B5"/>
    <w:rsid w:val="00BA0063"/>
    <w:rsid w:val="00BA3B26"/>
    <w:rsid w:val="00BA45D9"/>
    <w:rsid w:val="00BA530A"/>
    <w:rsid w:val="00BA72ED"/>
    <w:rsid w:val="00BB0E3E"/>
    <w:rsid w:val="00BB2077"/>
    <w:rsid w:val="00BB72D2"/>
    <w:rsid w:val="00BB7757"/>
    <w:rsid w:val="00BD06D1"/>
    <w:rsid w:val="00BD1FCF"/>
    <w:rsid w:val="00BD2FCF"/>
    <w:rsid w:val="00BD424F"/>
    <w:rsid w:val="00BD4BD4"/>
    <w:rsid w:val="00BD540B"/>
    <w:rsid w:val="00BD6A38"/>
    <w:rsid w:val="00BD7217"/>
    <w:rsid w:val="00BE1546"/>
    <w:rsid w:val="00BF2696"/>
    <w:rsid w:val="00BF5A16"/>
    <w:rsid w:val="00C06D46"/>
    <w:rsid w:val="00C11451"/>
    <w:rsid w:val="00C1175D"/>
    <w:rsid w:val="00C13F86"/>
    <w:rsid w:val="00C145CA"/>
    <w:rsid w:val="00C147D3"/>
    <w:rsid w:val="00C222C6"/>
    <w:rsid w:val="00C2356B"/>
    <w:rsid w:val="00C24A3D"/>
    <w:rsid w:val="00C27EF6"/>
    <w:rsid w:val="00C30DE6"/>
    <w:rsid w:val="00C438FB"/>
    <w:rsid w:val="00C4472D"/>
    <w:rsid w:val="00C469FE"/>
    <w:rsid w:val="00C5692E"/>
    <w:rsid w:val="00C56E34"/>
    <w:rsid w:val="00C63187"/>
    <w:rsid w:val="00C64E33"/>
    <w:rsid w:val="00C679C1"/>
    <w:rsid w:val="00C700A9"/>
    <w:rsid w:val="00C76CF1"/>
    <w:rsid w:val="00C8086B"/>
    <w:rsid w:val="00C81C8E"/>
    <w:rsid w:val="00C82838"/>
    <w:rsid w:val="00C8369F"/>
    <w:rsid w:val="00C91BC1"/>
    <w:rsid w:val="00C91FA0"/>
    <w:rsid w:val="00C95DC5"/>
    <w:rsid w:val="00C960A9"/>
    <w:rsid w:val="00C9657F"/>
    <w:rsid w:val="00C96CA1"/>
    <w:rsid w:val="00C97547"/>
    <w:rsid w:val="00CA3216"/>
    <w:rsid w:val="00CA3F0D"/>
    <w:rsid w:val="00CA505F"/>
    <w:rsid w:val="00CA5D3A"/>
    <w:rsid w:val="00CB0C97"/>
    <w:rsid w:val="00CB1F1D"/>
    <w:rsid w:val="00CB2400"/>
    <w:rsid w:val="00CC10E9"/>
    <w:rsid w:val="00CC492F"/>
    <w:rsid w:val="00CC56AC"/>
    <w:rsid w:val="00CC6554"/>
    <w:rsid w:val="00CC72F4"/>
    <w:rsid w:val="00CD0C0D"/>
    <w:rsid w:val="00CD1219"/>
    <w:rsid w:val="00CD31D4"/>
    <w:rsid w:val="00CD377F"/>
    <w:rsid w:val="00CD42BA"/>
    <w:rsid w:val="00CD4C0B"/>
    <w:rsid w:val="00CD606A"/>
    <w:rsid w:val="00CE3B3F"/>
    <w:rsid w:val="00CE4BF0"/>
    <w:rsid w:val="00CE5AC2"/>
    <w:rsid w:val="00CE7DB0"/>
    <w:rsid w:val="00CF302E"/>
    <w:rsid w:val="00CF3E08"/>
    <w:rsid w:val="00CF55C3"/>
    <w:rsid w:val="00CF5737"/>
    <w:rsid w:val="00CF6B4E"/>
    <w:rsid w:val="00D04E3C"/>
    <w:rsid w:val="00D07C50"/>
    <w:rsid w:val="00D2258E"/>
    <w:rsid w:val="00D23959"/>
    <w:rsid w:val="00D239D1"/>
    <w:rsid w:val="00D2450D"/>
    <w:rsid w:val="00D30B4E"/>
    <w:rsid w:val="00D3307D"/>
    <w:rsid w:val="00D33C01"/>
    <w:rsid w:val="00D3493C"/>
    <w:rsid w:val="00D34ED2"/>
    <w:rsid w:val="00D40316"/>
    <w:rsid w:val="00D40CD2"/>
    <w:rsid w:val="00D41C96"/>
    <w:rsid w:val="00D429A5"/>
    <w:rsid w:val="00D44FA6"/>
    <w:rsid w:val="00D51198"/>
    <w:rsid w:val="00D53B7C"/>
    <w:rsid w:val="00D55D0A"/>
    <w:rsid w:val="00D570D4"/>
    <w:rsid w:val="00D57B97"/>
    <w:rsid w:val="00D667E7"/>
    <w:rsid w:val="00D73D0E"/>
    <w:rsid w:val="00D75498"/>
    <w:rsid w:val="00D76A99"/>
    <w:rsid w:val="00D7744B"/>
    <w:rsid w:val="00D77707"/>
    <w:rsid w:val="00D83829"/>
    <w:rsid w:val="00D92E74"/>
    <w:rsid w:val="00D95B23"/>
    <w:rsid w:val="00DA253F"/>
    <w:rsid w:val="00DA754A"/>
    <w:rsid w:val="00DB01AA"/>
    <w:rsid w:val="00DB424C"/>
    <w:rsid w:val="00DB6F1B"/>
    <w:rsid w:val="00DB7E3C"/>
    <w:rsid w:val="00DC071C"/>
    <w:rsid w:val="00DC302B"/>
    <w:rsid w:val="00DC4765"/>
    <w:rsid w:val="00DD05B8"/>
    <w:rsid w:val="00DD7658"/>
    <w:rsid w:val="00DE0CD7"/>
    <w:rsid w:val="00DE1E56"/>
    <w:rsid w:val="00DE6E43"/>
    <w:rsid w:val="00DE712B"/>
    <w:rsid w:val="00DF6BBF"/>
    <w:rsid w:val="00E00EAA"/>
    <w:rsid w:val="00E0766C"/>
    <w:rsid w:val="00E10A12"/>
    <w:rsid w:val="00E11458"/>
    <w:rsid w:val="00E1155F"/>
    <w:rsid w:val="00E13766"/>
    <w:rsid w:val="00E1415D"/>
    <w:rsid w:val="00E14B0C"/>
    <w:rsid w:val="00E2131A"/>
    <w:rsid w:val="00E319F1"/>
    <w:rsid w:val="00E34BB7"/>
    <w:rsid w:val="00E37411"/>
    <w:rsid w:val="00E3774E"/>
    <w:rsid w:val="00E417CA"/>
    <w:rsid w:val="00E421E5"/>
    <w:rsid w:val="00E46957"/>
    <w:rsid w:val="00E54834"/>
    <w:rsid w:val="00E57138"/>
    <w:rsid w:val="00E634DD"/>
    <w:rsid w:val="00E636C7"/>
    <w:rsid w:val="00E63A67"/>
    <w:rsid w:val="00E674F7"/>
    <w:rsid w:val="00E71F72"/>
    <w:rsid w:val="00E74BED"/>
    <w:rsid w:val="00E7710C"/>
    <w:rsid w:val="00E82A3F"/>
    <w:rsid w:val="00E845D9"/>
    <w:rsid w:val="00E87009"/>
    <w:rsid w:val="00E929BE"/>
    <w:rsid w:val="00E9565A"/>
    <w:rsid w:val="00E97071"/>
    <w:rsid w:val="00EA0158"/>
    <w:rsid w:val="00EA13E9"/>
    <w:rsid w:val="00EA3323"/>
    <w:rsid w:val="00EA3CD7"/>
    <w:rsid w:val="00EA5F11"/>
    <w:rsid w:val="00EA5F36"/>
    <w:rsid w:val="00EA7B2D"/>
    <w:rsid w:val="00EB08E8"/>
    <w:rsid w:val="00EB2370"/>
    <w:rsid w:val="00EB4AB8"/>
    <w:rsid w:val="00EC0229"/>
    <w:rsid w:val="00EC3A62"/>
    <w:rsid w:val="00EC5456"/>
    <w:rsid w:val="00EC7F78"/>
    <w:rsid w:val="00ED2F6F"/>
    <w:rsid w:val="00EF5701"/>
    <w:rsid w:val="00EF77B3"/>
    <w:rsid w:val="00F0140C"/>
    <w:rsid w:val="00F04E89"/>
    <w:rsid w:val="00F04FC9"/>
    <w:rsid w:val="00F0676F"/>
    <w:rsid w:val="00F07A7F"/>
    <w:rsid w:val="00F113ED"/>
    <w:rsid w:val="00F16A87"/>
    <w:rsid w:val="00F21479"/>
    <w:rsid w:val="00F26E03"/>
    <w:rsid w:val="00F31B00"/>
    <w:rsid w:val="00F31DCD"/>
    <w:rsid w:val="00F321CB"/>
    <w:rsid w:val="00F324A1"/>
    <w:rsid w:val="00F32806"/>
    <w:rsid w:val="00F33396"/>
    <w:rsid w:val="00F364CB"/>
    <w:rsid w:val="00F40013"/>
    <w:rsid w:val="00F4138D"/>
    <w:rsid w:val="00F42D85"/>
    <w:rsid w:val="00F44940"/>
    <w:rsid w:val="00F47D85"/>
    <w:rsid w:val="00F509EC"/>
    <w:rsid w:val="00F5167F"/>
    <w:rsid w:val="00F65C41"/>
    <w:rsid w:val="00F67C74"/>
    <w:rsid w:val="00F7022D"/>
    <w:rsid w:val="00F70A3E"/>
    <w:rsid w:val="00F8339A"/>
    <w:rsid w:val="00F83988"/>
    <w:rsid w:val="00F8519F"/>
    <w:rsid w:val="00F9092C"/>
    <w:rsid w:val="00F90A26"/>
    <w:rsid w:val="00F9407D"/>
    <w:rsid w:val="00F96CFC"/>
    <w:rsid w:val="00F97447"/>
    <w:rsid w:val="00FA10E7"/>
    <w:rsid w:val="00FA34B3"/>
    <w:rsid w:val="00FB7143"/>
    <w:rsid w:val="00FC286A"/>
    <w:rsid w:val="00FC2EA1"/>
    <w:rsid w:val="00FC50C8"/>
    <w:rsid w:val="00FD0715"/>
    <w:rsid w:val="00FE0B95"/>
    <w:rsid w:val="00FF013A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6FDB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15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D3A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2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02D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3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187"/>
    <w:rPr>
      <w:rFonts w:ascii="Courier New" w:eastAsia="Times New Roman" w:hAnsi="Courier New" w:cs="Courier New"/>
      <w:sz w:val="20"/>
      <w:szCs w:val="20"/>
    </w:rPr>
  </w:style>
  <w:style w:type="paragraph" w:customStyle="1" w:styleId="Corp">
    <w:name w:val="Corp"/>
    <w:rsid w:val="00705F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4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4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4B8"/>
    <w:rPr>
      <w:rFonts w:ascii="Calibri" w:eastAsia="Calibri" w:hAnsi="Calibri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D424F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424F"/>
    <w:rPr>
      <w:rFonts w:ascii="times new roman\" w:eastAsia="Times New Roman" w:hAnsi="times new roman\" w:cs="Times New Roman"/>
      <w:sz w:val="24"/>
      <w:szCs w:val="20"/>
    </w:rPr>
  </w:style>
  <w:style w:type="paragraph" w:customStyle="1" w:styleId="Default">
    <w:name w:val="Default"/>
    <w:rsid w:val="003B488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0D6BE7"/>
    <w:pPr>
      <w:spacing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99"/>
    <w:rsid w:val="00867325"/>
    <w:pPr>
      <w:spacing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99"/>
    <w:rsid w:val="00FD0715"/>
    <w:pPr>
      <w:spacing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A5F85"/>
    <w:pPr>
      <w:spacing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15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D3A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2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02D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3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187"/>
    <w:rPr>
      <w:rFonts w:ascii="Courier New" w:eastAsia="Times New Roman" w:hAnsi="Courier New" w:cs="Courier New"/>
      <w:sz w:val="20"/>
      <w:szCs w:val="20"/>
    </w:rPr>
  </w:style>
  <w:style w:type="paragraph" w:customStyle="1" w:styleId="Corp">
    <w:name w:val="Corp"/>
    <w:rsid w:val="00705F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4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4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4B8"/>
    <w:rPr>
      <w:rFonts w:ascii="Calibri" w:eastAsia="Calibri" w:hAnsi="Calibri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D424F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424F"/>
    <w:rPr>
      <w:rFonts w:ascii="times new roman\" w:eastAsia="Times New Roman" w:hAnsi="times new roman\" w:cs="Times New Roman"/>
      <w:sz w:val="24"/>
      <w:szCs w:val="20"/>
    </w:rPr>
  </w:style>
  <w:style w:type="paragraph" w:customStyle="1" w:styleId="Default">
    <w:name w:val="Default"/>
    <w:rsid w:val="003B488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0D6BE7"/>
    <w:pPr>
      <w:spacing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99"/>
    <w:rsid w:val="00867325"/>
    <w:pPr>
      <w:spacing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99"/>
    <w:rsid w:val="00FD0715"/>
    <w:pPr>
      <w:spacing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A5F85"/>
    <w:pPr>
      <w:spacing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8D65C-0F85-46A6-AAFD-AD841884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161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Nicoleta Iosif</cp:lastModifiedBy>
  <cp:revision>14</cp:revision>
  <cp:lastPrinted>2020-11-02T12:47:00Z</cp:lastPrinted>
  <dcterms:created xsi:type="dcterms:W3CDTF">2020-12-14T10:07:00Z</dcterms:created>
  <dcterms:modified xsi:type="dcterms:W3CDTF">2021-01-07T07:59:00Z</dcterms:modified>
</cp:coreProperties>
</file>