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AF600" w14:textId="5B6258C0" w:rsidR="00CA5E2A" w:rsidRDefault="00CA5E2A" w:rsidP="00CA5E2A">
      <w:pPr>
        <w:keepNext/>
        <w:keepLines/>
        <w:spacing w:before="200" w:line="276" w:lineRule="auto"/>
        <w:ind w:left="720" w:firstLine="720"/>
        <w:jc w:val="right"/>
        <w:outlineLvl w:val="4"/>
        <w:rPr>
          <w:rFonts w:ascii="Times New Roman" w:eastAsia="Times New Roman" w:hAnsi="Times New Roman"/>
          <w:b/>
          <w:color w:val="243F60" w:themeColor="accent1" w:themeShade="7F"/>
          <w:sz w:val="24"/>
          <w:szCs w:val="20"/>
        </w:rPr>
      </w:pPr>
      <w:proofErr w:type="spellStart"/>
      <w:r>
        <w:rPr>
          <w:rFonts w:ascii="Times New Roman" w:eastAsia="Times New Roman" w:hAnsi="Times New Roman"/>
          <w:b/>
          <w:color w:val="243F60" w:themeColor="accent1" w:themeShade="7F"/>
          <w:sz w:val="24"/>
          <w:szCs w:val="20"/>
        </w:rPr>
        <w:t>Nr</w:t>
      </w:r>
      <w:proofErr w:type="spellEnd"/>
      <w:r>
        <w:rPr>
          <w:rFonts w:ascii="Times New Roman" w:eastAsia="Times New Roman" w:hAnsi="Times New Roman"/>
          <w:b/>
          <w:color w:val="243F60" w:themeColor="accent1" w:themeShade="7F"/>
          <w:sz w:val="24"/>
          <w:szCs w:val="20"/>
        </w:rPr>
        <w:t>. 4 /7.01.2021</w:t>
      </w:r>
    </w:p>
    <w:p w14:paraId="4C609F66" w14:textId="77777777" w:rsidR="00CA5E2A" w:rsidRDefault="00CA5E2A" w:rsidP="00B06BB4">
      <w:pPr>
        <w:keepNext/>
        <w:keepLines/>
        <w:spacing w:before="200" w:line="276" w:lineRule="auto"/>
        <w:ind w:left="720" w:firstLine="720"/>
        <w:outlineLvl w:val="4"/>
        <w:rPr>
          <w:rFonts w:ascii="Times New Roman" w:eastAsia="Times New Roman" w:hAnsi="Times New Roman"/>
          <w:b/>
          <w:color w:val="243F60" w:themeColor="accent1" w:themeShade="7F"/>
          <w:sz w:val="24"/>
          <w:szCs w:val="20"/>
        </w:rPr>
      </w:pPr>
    </w:p>
    <w:p w14:paraId="707C4DA1" w14:textId="5B6258C0" w:rsidR="00B06BB4" w:rsidRPr="00B06BB4" w:rsidRDefault="00B06BB4" w:rsidP="00B06BB4">
      <w:pPr>
        <w:keepNext/>
        <w:keepLines/>
        <w:spacing w:before="200" w:line="276" w:lineRule="auto"/>
        <w:ind w:left="720" w:firstLine="720"/>
        <w:outlineLvl w:val="4"/>
        <w:rPr>
          <w:rFonts w:ascii="Times New Roman" w:eastAsia="Times New Roman" w:hAnsi="Times New Roman"/>
          <w:b/>
          <w:color w:val="243F60" w:themeColor="accent1" w:themeShade="7F"/>
          <w:sz w:val="24"/>
          <w:szCs w:val="20"/>
        </w:rPr>
      </w:pPr>
      <w:bookmarkStart w:id="0" w:name="_GoBack"/>
      <w:bookmarkEnd w:id="0"/>
      <w:r w:rsidRPr="00B06BB4">
        <w:rPr>
          <w:rFonts w:ascii="Times New Roman" w:eastAsia="Times New Roman" w:hAnsi="Times New Roman"/>
          <w:b/>
          <w:color w:val="243F60" w:themeColor="accent1" w:themeShade="7F"/>
          <w:sz w:val="24"/>
          <w:szCs w:val="20"/>
        </w:rPr>
        <w:t xml:space="preserve">CĂTRE </w:t>
      </w:r>
    </w:p>
    <w:p w14:paraId="6BBB1498" w14:textId="77777777" w:rsidR="00B06BB4" w:rsidRPr="00B06BB4" w:rsidRDefault="00B06BB4" w:rsidP="00B06BB4">
      <w:pPr>
        <w:spacing w:line="240" w:lineRule="auto"/>
        <w:rPr>
          <w:rFonts w:ascii="Times New Roman" w:eastAsia="Times New Roman" w:hAnsi="Times New Roman"/>
          <w:b/>
          <w:sz w:val="24"/>
          <w:szCs w:val="20"/>
        </w:rPr>
      </w:pPr>
      <w:r w:rsidRPr="00B06BB4">
        <w:rPr>
          <w:rFonts w:ascii="Times New Roman" w:eastAsia="Times New Roman" w:hAnsi="Times New Roman"/>
          <w:b/>
          <w:sz w:val="24"/>
          <w:szCs w:val="20"/>
        </w:rPr>
        <w:tab/>
      </w:r>
      <w:r w:rsidRPr="00B06BB4">
        <w:rPr>
          <w:rFonts w:ascii="Times New Roman" w:eastAsia="Times New Roman" w:hAnsi="Times New Roman"/>
          <w:b/>
          <w:sz w:val="24"/>
          <w:szCs w:val="20"/>
        </w:rPr>
        <w:tab/>
      </w:r>
      <w:r w:rsidRPr="00B06BB4">
        <w:rPr>
          <w:rFonts w:ascii="Times New Roman" w:eastAsia="Times New Roman" w:hAnsi="Times New Roman"/>
          <w:b/>
          <w:sz w:val="24"/>
          <w:szCs w:val="20"/>
        </w:rPr>
        <w:tab/>
      </w:r>
      <w:r w:rsidRPr="00B06BB4">
        <w:rPr>
          <w:rFonts w:ascii="Times New Roman" w:eastAsia="Times New Roman" w:hAnsi="Times New Roman"/>
          <w:b/>
          <w:sz w:val="24"/>
          <w:szCs w:val="20"/>
        </w:rPr>
        <w:tab/>
      </w:r>
      <w:r w:rsidRPr="00B06BB4">
        <w:rPr>
          <w:rFonts w:ascii="Times New Roman" w:eastAsia="Times New Roman" w:hAnsi="Times New Roman"/>
          <w:b/>
          <w:sz w:val="24"/>
          <w:szCs w:val="20"/>
        </w:rPr>
        <w:tab/>
        <w:t xml:space="preserve">RECTORATUL UNIVERSITĂŢII </w:t>
      </w:r>
      <w:r w:rsidRPr="00B06BB4">
        <w:rPr>
          <w:rFonts w:ascii="Times New Roman" w:eastAsia="Times New Roman" w:hAnsi="Times New Roman"/>
          <w:b/>
          <w:sz w:val="24"/>
          <w:szCs w:val="20"/>
        </w:rPr>
        <w:tab/>
      </w:r>
    </w:p>
    <w:p w14:paraId="0311F5D9" w14:textId="77777777" w:rsidR="00B06BB4" w:rsidRPr="00B06BB4" w:rsidRDefault="00B06BB4" w:rsidP="00B06BB4">
      <w:pPr>
        <w:spacing w:line="240" w:lineRule="auto"/>
        <w:ind w:left="2820" w:firstLine="720"/>
        <w:rPr>
          <w:rFonts w:ascii="Times New Roman" w:eastAsia="Times New Roman" w:hAnsi="Times New Roman"/>
          <w:b/>
          <w:sz w:val="24"/>
          <w:szCs w:val="20"/>
        </w:rPr>
      </w:pPr>
      <w:r w:rsidRPr="00B06BB4">
        <w:rPr>
          <w:rFonts w:ascii="Times New Roman" w:eastAsia="Times New Roman" w:hAnsi="Times New Roman"/>
          <w:b/>
          <w:sz w:val="24"/>
          <w:szCs w:val="20"/>
        </w:rPr>
        <w:t>“BABEŞ-BOLYAI” CLUJ-NAPOCA</w:t>
      </w:r>
    </w:p>
    <w:p w14:paraId="6311253A" w14:textId="77777777" w:rsidR="00B06BB4" w:rsidRPr="00B06BB4" w:rsidRDefault="00B06BB4" w:rsidP="00B06BB4">
      <w:pPr>
        <w:rPr>
          <w:rFonts w:ascii="Times New Roman" w:eastAsia="Times New Roman" w:hAnsi="Times New Roman"/>
          <w:b/>
          <w:sz w:val="24"/>
          <w:szCs w:val="20"/>
        </w:rPr>
      </w:pPr>
    </w:p>
    <w:p w14:paraId="23CE0009" w14:textId="4E884456" w:rsidR="00B06BB4" w:rsidRPr="00B06BB4" w:rsidRDefault="00B06BB4" w:rsidP="00B06BB4">
      <w:pPr>
        <w:rPr>
          <w:rFonts w:ascii="Times New Roman" w:eastAsia="Times New Roman" w:hAnsi="Times New Roman"/>
          <w:sz w:val="24"/>
          <w:szCs w:val="20"/>
        </w:rPr>
      </w:pPr>
      <w:r w:rsidRPr="00B06BB4">
        <w:rPr>
          <w:rFonts w:ascii="Times New Roman" w:eastAsia="Times New Roman" w:hAnsi="Times New Roman"/>
          <w:b/>
          <w:sz w:val="24"/>
          <w:szCs w:val="20"/>
        </w:rPr>
        <w:tab/>
      </w:r>
      <w:proofErr w:type="spellStart"/>
      <w:r w:rsidRPr="00B06BB4">
        <w:rPr>
          <w:rFonts w:ascii="Times New Roman" w:eastAsia="Times New Roman" w:hAnsi="Times New Roman"/>
          <w:sz w:val="24"/>
          <w:szCs w:val="20"/>
        </w:rPr>
        <w:t>Prin</w:t>
      </w:r>
      <w:proofErr w:type="spellEnd"/>
      <w:r w:rsidRPr="00B06BB4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B06BB4">
        <w:rPr>
          <w:rFonts w:ascii="Times New Roman" w:eastAsia="Times New Roman" w:hAnsi="Times New Roman"/>
          <w:sz w:val="24"/>
          <w:szCs w:val="20"/>
        </w:rPr>
        <w:t>prezenta</w:t>
      </w:r>
      <w:proofErr w:type="spellEnd"/>
      <w:r w:rsidRPr="00B06BB4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proofErr w:type="gramStart"/>
      <w:r w:rsidRPr="00B06BB4">
        <w:rPr>
          <w:rFonts w:ascii="Times New Roman" w:eastAsia="Times New Roman" w:hAnsi="Times New Roman"/>
          <w:sz w:val="24"/>
          <w:szCs w:val="20"/>
        </w:rPr>
        <w:t>vă</w:t>
      </w:r>
      <w:proofErr w:type="spellEnd"/>
      <w:proofErr w:type="gramEnd"/>
      <w:r w:rsidRPr="00B06BB4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B06BB4">
        <w:rPr>
          <w:rFonts w:ascii="Times New Roman" w:eastAsia="Times New Roman" w:hAnsi="Times New Roman"/>
          <w:sz w:val="24"/>
          <w:szCs w:val="20"/>
        </w:rPr>
        <w:t>aducem</w:t>
      </w:r>
      <w:proofErr w:type="spellEnd"/>
      <w:r w:rsidRPr="00B06BB4">
        <w:rPr>
          <w:rFonts w:ascii="Times New Roman" w:eastAsia="Times New Roman" w:hAnsi="Times New Roman"/>
          <w:sz w:val="24"/>
          <w:szCs w:val="20"/>
        </w:rPr>
        <w:t xml:space="preserve"> la </w:t>
      </w:r>
      <w:proofErr w:type="spellStart"/>
      <w:r w:rsidRPr="00B06BB4">
        <w:rPr>
          <w:rFonts w:ascii="Times New Roman" w:eastAsia="Times New Roman" w:hAnsi="Times New Roman"/>
          <w:sz w:val="24"/>
          <w:szCs w:val="20"/>
        </w:rPr>
        <w:t>cunoştinţă</w:t>
      </w:r>
      <w:proofErr w:type="spellEnd"/>
      <w:r w:rsidRPr="00B06BB4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B06BB4">
        <w:rPr>
          <w:rFonts w:ascii="Times New Roman" w:eastAsia="Times New Roman" w:hAnsi="Times New Roman"/>
          <w:sz w:val="24"/>
          <w:szCs w:val="20"/>
        </w:rPr>
        <w:t>datele</w:t>
      </w:r>
      <w:proofErr w:type="spellEnd"/>
      <w:r w:rsidRPr="00B06BB4">
        <w:rPr>
          <w:rFonts w:ascii="Times New Roman" w:eastAsia="Times New Roman" w:hAnsi="Times New Roman"/>
          <w:sz w:val="24"/>
          <w:szCs w:val="20"/>
        </w:rPr>
        <w:t xml:space="preserve"> de </w:t>
      </w:r>
      <w:proofErr w:type="spellStart"/>
      <w:r w:rsidRPr="00B06BB4">
        <w:rPr>
          <w:rFonts w:ascii="Times New Roman" w:eastAsia="Times New Roman" w:hAnsi="Times New Roman"/>
          <w:sz w:val="24"/>
          <w:szCs w:val="20"/>
        </w:rPr>
        <w:t>susţinere</w:t>
      </w:r>
      <w:proofErr w:type="spellEnd"/>
      <w:r w:rsidRPr="00B06BB4">
        <w:rPr>
          <w:rFonts w:ascii="Times New Roman" w:eastAsia="Times New Roman" w:hAnsi="Times New Roman"/>
          <w:sz w:val="24"/>
          <w:szCs w:val="20"/>
        </w:rPr>
        <w:t xml:space="preserve"> a </w:t>
      </w:r>
      <w:proofErr w:type="spellStart"/>
      <w:r w:rsidRPr="00B06BB4">
        <w:rPr>
          <w:rFonts w:ascii="Times New Roman" w:eastAsia="Times New Roman" w:hAnsi="Times New Roman"/>
          <w:b/>
          <w:sz w:val="24"/>
          <w:szCs w:val="20"/>
        </w:rPr>
        <w:t>disertaţiei</w:t>
      </w:r>
      <w:proofErr w:type="spellEnd"/>
      <w:r w:rsidRPr="00B06BB4">
        <w:rPr>
          <w:rFonts w:ascii="Times New Roman" w:eastAsia="Times New Roman" w:hAnsi="Times New Roman"/>
          <w:sz w:val="24"/>
          <w:szCs w:val="20"/>
        </w:rPr>
        <w:t xml:space="preserve"> din </w:t>
      </w:r>
      <w:proofErr w:type="spellStart"/>
      <w:r w:rsidRPr="00B06BB4">
        <w:rPr>
          <w:rFonts w:ascii="Times New Roman" w:eastAsia="Times New Roman" w:hAnsi="Times New Roman"/>
          <w:sz w:val="24"/>
          <w:szCs w:val="20"/>
        </w:rPr>
        <w:t>sesiunea</w:t>
      </w:r>
      <w:proofErr w:type="spellEnd"/>
      <w:r w:rsidRPr="00B06BB4">
        <w:rPr>
          <w:rFonts w:ascii="Times New Roman" w:eastAsia="Times New Roman" w:hAnsi="Times New Roman"/>
          <w:sz w:val="24"/>
          <w:szCs w:val="20"/>
        </w:rPr>
        <w:t xml:space="preserve"> </w:t>
      </w:r>
      <w:r w:rsidR="00C611CE">
        <w:rPr>
          <w:rFonts w:ascii="Times New Roman" w:eastAsia="Times New Roman" w:hAnsi="Times New Roman"/>
          <w:b/>
          <w:sz w:val="24"/>
          <w:szCs w:val="20"/>
        </w:rPr>
        <w:t>FEBRUARIE 2021</w:t>
      </w:r>
      <w:r w:rsidRPr="00B06BB4">
        <w:rPr>
          <w:rFonts w:ascii="Times New Roman" w:eastAsia="Times New Roman" w:hAnsi="Times New Roman"/>
          <w:sz w:val="24"/>
          <w:szCs w:val="20"/>
        </w:rPr>
        <w:t>.</w:t>
      </w: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5940"/>
        <w:gridCol w:w="1350"/>
      </w:tblGrid>
      <w:tr w:rsidR="00CA5E2A" w:rsidRPr="00CA5E2A" w14:paraId="668C2A76" w14:textId="77777777" w:rsidTr="008C0CAB">
        <w:tc>
          <w:tcPr>
            <w:tcW w:w="738" w:type="dxa"/>
          </w:tcPr>
          <w:p w14:paraId="30E41B35" w14:textId="77777777" w:rsidR="009842A3" w:rsidRPr="00CA5E2A" w:rsidRDefault="009842A3" w:rsidP="00B06BB4">
            <w:pPr>
              <w:numPr>
                <w:ilvl w:val="0"/>
                <w:numId w:val="5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14:paraId="39F49419" w14:textId="77777777" w:rsidR="009842A3" w:rsidRPr="00CA5E2A" w:rsidRDefault="009842A3" w:rsidP="00B06B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Administraţie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publică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(lb.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engleză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)</w:t>
            </w:r>
          </w:p>
        </w:tc>
        <w:tc>
          <w:tcPr>
            <w:tcW w:w="1350" w:type="dxa"/>
          </w:tcPr>
          <w:p w14:paraId="76E266BC" w14:textId="141BFC60" w:rsidR="009842A3" w:rsidRPr="00CA5E2A" w:rsidRDefault="009842A3" w:rsidP="00B06BB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 xml:space="preserve">4 </w:t>
            </w:r>
            <w:proofErr w:type="spellStart"/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>febr</w:t>
            </w:r>
            <w:proofErr w:type="spellEnd"/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>.</w:t>
            </w:r>
          </w:p>
        </w:tc>
      </w:tr>
      <w:tr w:rsidR="00CA5E2A" w:rsidRPr="00CA5E2A" w14:paraId="4D31D86F" w14:textId="77777777" w:rsidTr="008C0CAB">
        <w:tc>
          <w:tcPr>
            <w:tcW w:w="738" w:type="dxa"/>
          </w:tcPr>
          <w:p w14:paraId="2A45EDED" w14:textId="77777777" w:rsidR="009842A3" w:rsidRPr="00CA5E2A" w:rsidRDefault="009842A3" w:rsidP="00B06BB4">
            <w:pPr>
              <w:numPr>
                <w:ilvl w:val="0"/>
                <w:numId w:val="5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14:paraId="57C556A4" w14:textId="77777777" w:rsidR="009842A3" w:rsidRPr="00CA5E2A" w:rsidRDefault="009842A3" w:rsidP="00B06B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Administraţie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publică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(lb.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română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) IF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si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IFR</w:t>
            </w:r>
          </w:p>
        </w:tc>
        <w:tc>
          <w:tcPr>
            <w:tcW w:w="1350" w:type="dxa"/>
          </w:tcPr>
          <w:p w14:paraId="4899BE99" w14:textId="70C14249" w:rsidR="009842A3" w:rsidRPr="00CA5E2A" w:rsidRDefault="009842A3" w:rsidP="00B06BB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 xml:space="preserve">4 </w:t>
            </w:r>
            <w:proofErr w:type="spellStart"/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>febr</w:t>
            </w:r>
            <w:proofErr w:type="spellEnd"/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>.</w:t>
            </w:r>
          </w:p>
        </w:tc>
      </w:tr>
      <w:tr w:rsidR="00CA5E2A" w:rsidRPr="00CA5E2A" w14:paraId="017F231E" w14:textId="77777777" w:rsidTr="008C0CAB">
        <w:tc>
          <w:tcPr>
            <w:tcW w:w="738" w:type="dxa"/>
          </w:tcPr>
          <w:p w14:paraId="0C4906E6" w14:textId="77777777" w:rsidR="009842A3" w:rsidRPr="00CA5E2A" w:rsidRDefault="009842A3" w:rsidP="00B06BB4">
            <w:pPr>
              <w:numPr>
                <w:ilvl w:val="0"/>
                <w:numId w:val="5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14:paraId="689A6099" w14:textId="77777777" w:rsidR="009842A3" w:rsidRPr="00CA5E2A" w:rsidRDefault="009842A3" w:rsidP="00B06B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Managementul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institutiilor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publice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si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non-profit</w:t>
            </w:r>
          </w:p>
        </w:tc>
        <w:tc>
          <w:tcPr>
            <w:tcW w:w="1350" w:type="dxa"/>
          </w:tcPr>
          <w:p w14:paraId="0578AC85" w14:textId="739870E3" w:rsidR="009842A3" w:rsidRPr="00CA5E2A" w:rsidRDefault="009842A3" w:rsidP="00B06BB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 xml:space="preserve">4 </w:t>
            </w:r>
            <w:proofErr w:type="spellStart"/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>febr</w:t>
            </w:r>
            <w:proofErr w:type="spellEnd"/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>.</w:t>
            </w:r>
          </w:p>
        </w:tc>
      </w:tr>
      <w:tr w:rsidR="00CA5E2A" w:rsidRPr="00CA5E2A" w14:paraId="7D4D17C4" w14:textId="77777777" w:rsidTr="008C0CAB">
        <w:tc>
          <w:tcPr>
            <w:tcW w:w="738" w:type="dxa"/>
          </w:tcPr>
          <w:p w14:paraId="0572DD3D" w14:textId="77777777" w:rsidR="009842A3" w:rsidRPr="00CA5E2A" w:rsidRDefault="009842A3" w:rsidP="00B06BB4">
            <w:pPr>
              <w:numPr>
                <w:ilvl w:val="0"/>
                <w:numId w:val="5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14:paraId="229E2E80" w14:textId="77777777" w:rsidR="009842A3" w:rsidRPr="00CA5E2A" w:rsidRDefault="009842A3" w:rsidP="00B06B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Managementul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proiectelor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în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sfera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administrației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publice</w:t>
            </w:r>
            <w:proofErr w:type="spellEnd"/>
          </w:p>
        </w:tc>
        <w:tc>
          <w:tcPr>
            <w:tcW w:w="1350" w:type="dxa"/>
          </w:tcPr>
          <w:p w14:paraId="296AB276" w14:textId="4F47A2ED" w:rsidR="009842A3" w:rsidRPr="00CA5E2A" w:rsidRDefault="009842A3" w:rsidP="00B06BB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 xml:space="preserve">4 </w:t>
            </w:r>
            <w:proofErr w:type="spellStart"/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>febr</w:t>
            </w:r>
            <w:proofErr w:type="spellEnd"/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>.</w:t>
            </w:r>
          </w:p>
        </w:tc>
      </w:tr>
      <w:tr w:rsidR="00CA5E2A" w:rsidRPr="00CA5E2A" w14:paraId="7B6CB525" w14:textId="77777777" w:rsidTr="008C0CAB">
        <w:tc>
          <w:tcPr>
            <w:tcW w:w="738" w:type="dxa"/>
          </w:tcPr>
          <w:p w14:paraId="1195B9EC" w14:textId="77777777" w:rsidR="009842A3" w:rsidRPr="00CA5E2A" w:rsidRDefault="009842A3" w:rsidP="00B06BB4">
            <w:pPr>
              <w:numPr>
                <w:ilvl w:val="0"/>
                <w:numId w:val="5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14:paraId="380A4A68" w14:textId="77777777" w:rsidR="009842A3" w:rsidRPr="00CA5E2A" w:rsidRDefault="009842A3" w:rsidP="00B06B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Managementul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resurselor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umane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în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sectorul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public</w:t>
            </w:r>
          </w:p>
        </w:tc>
        <w:tc>
          <w:tcPr>
            <w:tcW w:w="1350" w:type="dxa"/>
          </w:tcPr>
          <w:p w14:paraId="7DD5500B" w14:textId="2C29042D" w:rsidR="009842A3" w:rsidRPr="00CA5E2A" w:rsidRDefault="009842A3" w:rsidP="00B06BB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 xml:space="preserve">4 </w:t>
            </w:r>
            <w:proofErr w:type="spellStart"/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>febr</w:t>
            </w:r>
            <w:proofErr w:type="spellEnd"/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>.</w:t>
            </w:r>
          </w:p>
        </w:tc>
      </w:tr>
      <w:tr w:rsidR="00CA5E2A" w:rsidRPr="00CA5E2A" w14:paraId="5E0A8643" w14:textId="77777777" w:rsidTr="008C0CAB">
        <w:tc>
          <w:tcPr>
            <w:tcW w:w="738" w:type="dxa"/>
          </w:tcPr>
          <w:p w14:paraId="146E5616" w14:textId="77777777" w:rsidR="009842A3" w:rsidRPr="00CA5E2A" w:rsidRDefault="009842A3" w:rsidP="00B06BB4">
            <w:pPr>
              <w:numPr>
                <w:ilvl w:val="0"/>
                <w:numId w:val="5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14:paraId="67E95764" w14:textId="77777777" w:rsidR="009842A3" w:rsidRPr="00CA5E2A" w:rsidRDefault="009842A3" w:rsidP="00B06B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Management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si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politici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publice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(lb.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maghiara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)</w:t>
            </w:r>
          </w:p>
        </w:tc>
        <w:tc>
          <w:tcPr>
            <w:tcW w:w="1350" w:type="dxa"/>
          </w:tcPr>
          <w:p w14:paraId="7DCA8984" w14:textId="480494F7" w:rsidR="009842A3" w:rsidRPr="00CA5E2A" w:rsidRDefault="009842A3" w:rsidP="00B06BB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 xml:space="preserve">4 </w:t>
            </w:r>
            <w:proofErr w:type="spellStart"/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>febr</w:t>
            </w:r>
            <w:proofErr w:type="spellEnd"/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>.</w:t>
            </w:r>
          </w:p>
        </w:tc>
      </w:tr>
      <w:tr w:rsidR="00CA5E2A" w:rsidRPr="00CA5E2A" w14:paraId="403B8EAF" w14:textId="77777777" w:rsidTr="008C0CAB">
        <w:tc>
          <w:tcPr>
            <w:tcW w:w="738" w:type="dxa"/>
          </w:tcPr>
          <w:p w14:paraId="54CD952D" w14:textId="77777777" w:rsidR="009842A3" w:rsidRPr="00CA5E2A" w:rsidRDefault="009842A3" w:rsidP="00B06BB4">
            <w:pPr>
              <w:numPr>
                <w:ilvl w:val="0"/>
                <w:numId w:val="5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14:paraId="6DE0BB35" w14:textId="77777777" w:rsidR="009842A3" w:rsidRPr="00CA5E2A" w:rsidRDefault="009842A3" w:rsidP="00B06B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Știință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tehnologie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și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inovație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în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administrația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publică</w:t>
            </w:r>
            <w:proofErr w:type="spellEnd"/>
          </w:p>
        </w:tc>
        <w:tc>
          <w:tcPr>
            <w:tcW w:w="1350" w:type="dxa"/>
          </w:tcPr>
          <w:p w14:paraId="617AD49E" w14:textId="3CBC0645" w:rsidR="009842A3" w:rsidRPr="00CA5E2A" w:rsidRDefault="009842A3" w:rsidP="00B06BB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 xml:space="preserve">4 </w:t>
            </w:r>
            <w:proofErr w:type="spellStart"/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>febr</w:t>
            </w:r>
            <w:proofErr w:type="spellEnd"/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>.</w:t>
            </w:r>
          </w:p>
        </w:tc>
      </w:tr>
      <w:tr w:rsidR="00CA5E2A" w:rsidRPr="00CA5E2A" w14:paraId="74FD3978" w14:textId="77777777" w:rsidTr="008C0CAB">
        <w:tc>
          <w:tcPr>
            <w:tcW w:w="738" w:type="dxa"/>
          </w:tcPr>
          <w:p w14:paraId="47DDAEE2" w14:textId="77777777" w:rsidR="00B8665A" w:rsidRPr="00CA5E2A" w:rsidRDefault="00B8665A" w:rsidP="00B06BB4">
            <w:pPr>
              <w:numPr>
                <w:ilvl w:val="0"/>
                <w:numId w:val="5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14:paraId="1E8AEFBE" w14:textId="77777777" w:rsidR="00B8665A" w:rsidRPr="00CA5E2A" w:rsidRDefault="00B8665A" w:rsidP="00B06B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Analiza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și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managementul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conflictelor</w:t>
            </w:r>
            <w:proofErr w:type="spellEnd"/>
          </w:p>
        </w:tc>
        <w:tc>
          <w:tcPr>
            <w:tcW w:w="1350" w:type="dxa"/>
          </w:tcPr>
          <w:p w14:paraId="531C051E" w14:textId="2A14DC26" w:rsidR="00B8665A" w:rsidRPr="00CA5E2A" w:rsidRDefault="00B8665A" w:rsidP="00B06BB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 xml:space="preserve">5 </w:t>
            </w:r>
            <w:proofErr w:type="spellStart"/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>febr</w:t>
            </w:r>
            <w:proofErr w:type="spellEnd"/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>.</w:t>
            </w:r>
          </w:p>
        </w:tc>
      </w:tr>
      <w:tr w:rsidR="00CA5E2A" w:rsidRPr="00CA5E2A" w14:paraId="3CDF187D" w14:textId="77777777" w:rsidTr="008C0CAB">
        <w:tc>
          <w:tcPr>
            <w:tcW w:w="738" w:type="dxa"/>
          </w:tcPr>
          <w:p w14:paraId="3192AE2D" w14:textId="77777777" w:rsidR="00B06BB4" w:rsidRPr="00CA5E2A" w:rsidRDefault="00B06BB4" w:rsidP="00B06BB4">
            <w:pPr>
              <w:numPr>
                <w:ilvl w:val="0"/>
                <w:numId w:val="5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14:paraId="6330B84E" w14:textId="77777777" w:rsidR="00B06BB4" w:rsidRPr="00CA5E2A" w:rsidRDefault="00B06BB4" w:rsidP="00B06BB4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Sănătate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publică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/Public Health</w:t>
            </w:r>
          </w:p>
        </w:tc>
        <w:tc>
          <w:tcPr>
            <w:tcW w:w="1350" w:type="dxa"/>
          </w:tcPr>
          <w:p w14:paraId="5F1B7EDF" w14:textId="02729DC0" w:rsidR="00B06BB4" w:rsidRPr="00CA5E2A" w:rsidRDefault="00FA5962" w:rsidP="00B06BB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 xml:space="preserve">1 </w:t>
            </w:r>
            <w:proofErr w:type="spellStart"/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>febr</w:t>
            </w:r>
            <w:proofErr w:type="spellEnd"/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>.</w:t>
            </w:r>
          </w:p>
        </w:tc>
      </w:tr>
      <w:tr w:rsidR="00CA5E2A" w:rsidRPr="00CA5E2A" w14:paraId="7E62FDD4" w14:textId="77777777" w:rsidTr="008C0CAB">
        <w:tc>
          <w:tcPr>
            <w:tcW w:w="738" w:type="dxa"/>
          </w:tcPr>
          <w:p w14:paraId="55BB4754" w14:textId="77777777" w:rsidR="00056625" w:rsidRPr="00CA5E2A" w:rsidRDefault="00056625" w:rsidP="00B06BB4">
            <w:pPr>
              <w:numPr>
                <w:ilvl w:val="0"/>
                <w:numId w:val="5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14:paraId="0CAC4C24" w14:textId="77777777" w:rsidR="00056625" w:rsidRPr="00CA5E2A" w:rsidRDefault="00056625" w:rsidP="00B06BB4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Producţie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media</w:t>
            </w:r>
          </w:p>
        </w:tc>
        <w:tc>
          <w:tcPr>
            <w:tcW w:w="1350" w:type="dxa"/>
          </w:tcPr>
          <w:p w14:paraId="48F1C6C3" w14:textId="236AB3D6" w:rsidR="00056625" w:rsidRPr="00CA5E2A" w:rsidRDefault="00056625" w:rsidP="00B06BB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 xml:space="preserve">3 </w:t>
            </w:r>
            <w:proofErr w:type="spellStart"/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>febr</w:t>
            </w:r>
            <w:proofErr w:type="spellEnd"/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>.</w:t>
            </w:r>
          </w:p>
        </w:tc>
      </w:tr>
      <w:tr w:rsidR="00CA5E2A" w:rsidRPr="00CA5E2A" w14:paraId="654DE6BB" w14:textId="77777777" w:rsidTr="008C0CAB">
        <w:tc>
          <w:tcPr>
            <w:tcW w:w="738" w:type="dxa"/>
          </w:tcPr>
          <w:p w14:paraId="36B0A9CC" w14:textId="77777777" w:rsidR="00056625" w:rsidRPr="00CA5E2A" w:rsidRDefault="00056625" w:rsidP="00B06BB4">
            <w:pPr>
              <w:numPr>
                <w:ilvl w:val="0"/>
                <w:numId w:val="5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14:paraId="326ED3A6" w14:textId="77777777" w:rsidR="00056625" w:rsidRPr="00CA5E2A" w:rsidRDefault="00056625" w:rsidP="00B06BB4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Comunicare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mediatică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- Media communication</w:t>
            </w:r>
          </w:p>
        </w:tc>
        <w:tc>
          <w:tcPr>
            <w:tcW w:w="1350" w:type="dxa"/>
          </w:tcPr>
          <w:p w14:paraId="60BA474B" w14:textId="41EEAD3B" w:rsidR="00056625" w:rsidRPr="00CA5E2A" w:rsidRDefault="00056625" w:rsidP="00B06BB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 xml:space="preserve">3 </w:t>
            </w:r>
            <w:proofErr w:type="spellStart"/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>febr</w:t>
            </w:r>
            <w:proofErr w:type="spellEnd"/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>.</w:t>
            </w:r>
          </w:p>
        </w:tc>
      </w:tr>
      <w:tr w:rsidR="00CA5E2A" w:rsidRPr="00CA5E2A" w14:paraId="2397C569" w14:textId="77777777" w:rsidTr="008C0CAB">
        <w:tc>
          <w:tcPr>
            <w:tcW w:w="738" w:type="dxa"/>
          </w:tcPr>
          <w:p w14:paraId="78996FA5" w14:textId="77777777" w:rsidR="00056625" w:rsidRPr="00CA5E2A" w:rsidRDefault="00056625" w:rsidP="00B06BB4">
            <w:pPr>
              <w:numPr>
                <w:ilvl w:val="0"/>
                <w:numId w:val="5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14:paraId="315CF35F" w14:textId="77777777" w:rsidR="00056625" w:rsidRPr="00CA5E2A" w:rsidRDefault="00056625" w:rsidP="00B06BB4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Management media</w:t>
            </w:r>
          </w:p>
        </w:tc>
        <w:tc>
          <w:tcPr>
            <w:tcW w:w="1350" w:type="dxa"/>
          </w:tcPr>
          <w:p w14:paraId="55F142AD" w14:textId="37719032" w:rsidR="00056625" w:rsidRPr="00CA5E2A" w:rsidRDefault="00056625" w:rsidP="00B06BB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 xml:space="preserve">3 </w:t>
            </w:r>
            <w:proofErr w:type="spellStart"/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>febr</w:t>
            </w:r>
            <w:proofErr w:type="spellEnd"/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>.</w:t>
            </w:r>
          </w:p>
        </w:tc>
      </w:tr>
      <w:tr w:rsidR="00CA5E2A" w:rsidRPr="00CA5E2A" w14:paraId="4D546EA2" w14:textId="77777777" w:rsidTr="008C0CAB">
        <w:tc>
          <w:tcPr>
            <w:tcW w:w="738" w:type="dxa"/>
          </w:tcPr>
          <w:p w14:paraId="107D0977" w14:textId="77777777" w:rsidR="00B06BB4" w:rsidRPr="00CA5E2A" w:rsidRDefault="00B06BB4" w:rsidP="00B06BB4">
            <w:pPr>
              <w:numPr>
                <w:ilvl w:val="0"/>
                <w:numId w:val="5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14:paraId="27E0D62D" w14:textId="77777777" w:rsidR="00B06BB4" w:rsidRPr="00CA5E2A" w:rsidRDefault="00B06BB4" w:rsidP="00B06BB4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Studii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media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aplicate</w:t>
            </w:r>
            <w:proofErr w:type="spellEnd"/>
          </w:p>
        </w:tc>
        <w:tc>
          <w:tcPr>
            <w:tcW w:w="1350" w:type="dxa"/>
          </w:tcPr>
          <w:p w14:paraId="77853BCF" w14:textId="3E5803C4" w:rsidR="00B06BB4" w:rsidRPr="00CA5E2A" w:rsidRDefault="00DF596E" w:rsidP="00B06BB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 xml:space="preserve">3 </w:t>
            </w:r>
            <w:proofErr w:type="spellStart"/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>febr</w:t>
            </w:r>
            <w:proofErr w:type="spellEnd"/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>.</w:t>
            </w:r>
          </w:p>
        </w:tc>
      </w:tr>
      <w:tr w:rsidR="00CA5E2A" w:rsidRPr="00CA5E2A" w14:paraId="2DB4A0C8" w14:textId="77777777" w:rsidTr="008C0CAB">
        <w:tc>
          <w:tcPr>
            <w:tcW w:w="738" w:type="dxa"/>
          </w:tcPr>
          <w:p w14:paraId="3B250F33" w14:textId="77777777" w:rsidR="00250F44" w:rsidRPr="00CA5E2A" w:rsidRDefault="00250F44" w:rsidP="00B06BB4">
            <w:pPr>
              <w:numPr>
                <w:ilvl w:val="0"/>
                <w:numId w:val="5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14:paraId="17C4E2E8" w14:textId="77777777" w:rsidR="00250F44" w:rsidRPr="00CA5E2A" w:rsidRDefault="00250F44" w:rsidP="00B06B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Publicitate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- IF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si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IFR</w:t>
            </w:r>
          </w:p>
        </w:tc>
        <w:tc>
          <w:tcPr>
            <w:tcW w:w="1350" w:type="dxa"/>
          </w:tcPr>
          <w:p w14:paraId="7741ADC7" w14:textId="27FCEFE7" w:rsidR="00250F44" w:rsidRPr="00CA5E2A" w:rsidRDefault="00250F44" w:rsidP="00B06BB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 xml:space="preserve">5 </w:t>
            </w:r>
            <w:proofErr w:type="spellStart"/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>febr</w:t>
            </w:r>
            <w:proofErr w:type="spellEnd"/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>.</w:t>
            </w:r>
          </w:p>
        </w:tc>
      </w:tr>
      <w:tr w:rsidR="00CA5E2A" w:rsidRPr="00CA5E2A" w14:paraId="055C1CB2" w14:textId="77777777" w:rsidTr="008C0CAB">
        <w:tc>
          <w:tcPr>
            <w:tcW w:w="738" w:type="dxa"/>
          </w:tcPr>
          <w:p w14:paraId="0588EB4E" w14:textId="77777777" w:rsidR="00250F44" w:rsidRPr="00CA5E2A" w:rsidRDefault="00250F44" w:rsidP="00B06BB4">
            <w:pPr>
              <w:numPr>
                <w:ilvl w:val="0"/>
                <w:numId w:val="5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14:paraId="70B7D039" w14:textId="77777777" w:rsidR="00250F44" w:rsidRPr="00CA5E2A" w:rsidRDefault="00250F44" w:rsidP="00B06B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Relaţii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Publice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- IF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si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IFR</w:t>
            </w:r>
          </w:p>
        </w:tc>
        <w:tc>
          <w:tcPr>
            <w:tcW w:w="1350" w:type="dxa"/>
          </w:tcPr>
          <w:p w14:paraId="56BC0015" w14:textId="749685C6" w:rsidR="00250F44" w:rsidRPr="00CA5E2A" w:rsidRDefault="00250F44" w:rsidP="00B06BB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 xml:space="preserve">5 </w:t>
            </w:r>
            <w:proofErr w:type="spellStart"/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>febr</w:t>
            </w:r>
            <w:proofErr w:type="spellEnd"/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>.</w:t>
            </w:r>
          </w:p>
        </w:tc>
      </w:tr>
      <w:tr w:rsidR="00CA5E2A" w:rsidRPr="00CA5E2A" w14:paraId="08414194" w14:textId="77777777" w:rsidTr="008C0CAB">
        <w:tc>
          <w:tcPr>
            <w:tcW w:w="738" w:type="dxa"/>
          </w:tcPr>
          <w:p w14:paraId="39C57DD4" w14:textId="77777777" w:rsidR="00250F44" w:rsidRPr="00CA5E2A" w:rsidRDefault="00250F44" w:rsidP="00B06BB4">
            <w:pPr>
              <w:numPr>
                <w:ilvl w:val="0"/>
                <w:numId w:val="5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14:paraId="68790B73" w14:textId="77777777" w:rsidR="00250F44" w:rsidRPr="00CA5E2A" w:rsidRDefault="00250F44" w:rsidP="00B06B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Publicitate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şi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relaţii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publice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-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germana</w:t>
            </w:r>
            <w:proofErr w:type="spellEnd"/>
          </w:p>
        </w:tc>
        <w:tc>
          <w:tcPr>
            <w:tcW w:w="1350" w:type="dxa"/>
          </w:tcPr>
          <w:p w14:paraId="06B92807" w14:textId="2F5544C1" w:rsidR="00250F44" w:rsidRPr="00CA5E2A" w:rsidRDefault="00250F44" w:rsidP="00B06BB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 xml:space="preserve">4 </w:t>
            </w:r>
            <w:proofErr w:type="spellStart"/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>febr</w:t>
            </w:r>
            <w:proofErr w:type="spellEnd"/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>.</w:t>
            </w:r>
          </w:p>
        </w:tc>
      </w:tr>
      <w:tr w:rsidR="00CA5E2A" w:rsidRPr="00CA5E2A" w14:paraId="62B1C40B" w14:textId="77777777" w:rsidTr="008C0CAB">
        <w:tc>
          <w:tcPr>
            <w:tcW w:w="738" w:type="dxa"/>
          </w:tcPr>
          <w:p w14:paraId="4A7D849C" w14:textId="77777777" w:rsidR="00250F44" w:rsidRPr="00CA5E2A" w:rsidRDefault="00250F44" w:rsidP="00B06BB4">
            <w:pPr>
              <w:numPr>
                <w:ilvl w:val="0"/>
                <w:numId w:val="5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14:paraId="4C553734" w14:textId="77777777" w:rsidR="00250F44" w:rsidRPr="00CA5E2A" w:rsidRDefault="00250F44" w:rsidP="00B06B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Relații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publice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și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publicitate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-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engleza</w:t>
            </w:r>
            <w:proofErr w:type="spellEnd"/>
          </w:p>
        </w:tc>
        <w:tc>
          <w:tcPr>
            <w:tcW w:w="1350" w:type="dxa"/>
          </w:tcPr>
          <w:p w14:paraId="7C339A42" w14:textId="361A5DE9" w:rsidR="00250F44" w:rsidRPr="00CA5E2A" w:rsidRDefault="00250F44" w:rsidP="00B06BB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 xml:space="preserve">4 </w:t>
            </w:r>
            <w:proofErr w:type="spellStart"/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>febr</w:t>
            </w:r>
            <w:proofErr w:type="spellEnd"/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>.</w:t>
            </w:r>
          </w:p>
        </w:tc>
      </w:tr>
      <w:tr w:rsidR="00CA5E2A" w:rsidRPr="00CA5E2A" w14:paraId="2CB16529" w14:textId="77777777" w:rsidTr="008C0CAB">
        <w:tc>
          <w:tcPr>
            <w:tcW w:w="738" w:type="dxa"/>
          </w:tcPr>
          <w:p w14:paraId="58BAD3C1" w14:textId="77777777" w:rsidR="00B06BB4" w:rsidRPr="00CA5E2A" w:rsidRDefault="00B06BB4" w:rsidP="00B06BB4">
            <w:pPr>
              <w:numPr>
                <w:ilvl w:val="0"/>
                <w:numId w:val="5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14:paraId="125A7353" w14:textId="77777777" w:rsidR="00B06BB4" w:rsidRPr="00CA5E2A" w:rsidRDefault="00B06BB4" w:rsidP="00B06B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Tehnici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avansate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de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comunicare</w:t>
            </w:r>
            <w:proofErr w:type="spellEnd"/>
          </w:p>
        </w:tc>
        <w:tc>
          <w:tcPr>
            <w:tcW w:w="1350" w:type="dxa"/>
          </w:tcPr>
          <w:p w14:paraId="3306F352" w14:textId="43679362" w:rsidR="00B06BB4" w:rsidRPr="00CA5E2A" w:rsidRDefault="003F15C9" w:rsidP="00B06BB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 xml:space="preserve">4 </w:t>
            </w:r>
            <w:proofErr w:type="spellStart"/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>febr</w:t>
            </w:r>
            <w:proofErr w:type="spellEnd"/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>.</w:t>
            </w:r>
          </w:p>
        </w:tc>
      </w:tr>
      <w:tr w:rsidR="00CA5E2A" w:rsidRPr="00CA5E2A" w14:paraId="57D5B934" w14:textId="77777777" w:rsidTr="008C0CAB">
        <w:tc>
          <w:tcPr>
            <w:tcW w:w="738" w:type="dxa"/>
          </w:tcPr>
          <w:p w14:paraId="2C829D9A" w14:textId="77777777" w:rsidR="00B06BB4" w:rsidRPr="00CA5E2A" w:rsidRDefault="00B06BB4" w:rsidP="00B06BB4">
            <w:pPr>
              <w:numPr>
                <w:ilvl w:val="0"/>
                <w:numId w:val="5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14:paraId="29E4F044" w14:textId="77777777" w:rsidR="00B06BB4" w:rsidRPr="00CA5E2A" w:rsidRDefault="00B06BB4" w:rsidP="00B06B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Dezvoltare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internationala</w:t>
            </w:r>
            <w:proofErr w:type="spellEnd"/>
          </w:p>
        </w:tc>
        <w:tc>
          <w:tcPr>
            <w:tcW w:w="1350" w:type="dxa"/>
          </w:tcPr>
          <w:p w14:paraId="4EE239F1" w14:textId="134B250A" w:rsidR="00B06BB4" w:rsidRPr="00CA5E2A" w:rsidRDefault="009842A3" w:rsidP="00B06BB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 xml:space="preserve">4 </w:t>
            </w:r>
            <w:proofErr w:type="spellStart"/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>febr</w:t>
            </w:r>
            <w:proofErr w:type="spellEnd"/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>.</w:t>
            </w:r>
          </w:p>
        </w:tc>
      </w:tr>
      <w:tr w:rsidR="00CA5E2A" w:rsidRPr="00CA5E2A" w14:paraId="5A12246F" w14:textId="77777777" w:rsidTr="008C0CAB">
        <w:tc>
          <w:tcPr>
            <w:tcW w:w="738" w:type="dxa"/>
          </w:tcPr>
          <w:p w14:paraId="3D2ED3E3" w14:textId="77777777" w:rsidR="00B06BB4" w:rsidRPr="00CA5E2A" w:rsidRDefault="00B06BB4" w:rsidP="00B06BB4">
            <w:pPr>
              <w:numPr>
                <w:ilvl w:val="0"/>
                <w:numId w:val="5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14:paraId="488376B1" w14:textId="77777777" w:rsidR="00B06BB4" w:rsidRPr="00CA5E2A" w:rsidRDefault="00B06BB4" w:rsidP="00B06B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Comunicare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politica</w:t>
            </w:r>
            <w:proofErr w:type="spellEnd"/>
          </w:p>
        </w:tc>
        <w:tc>
          <w:tcPr>
            <w:tcW w:w="1350" w:type="dxa"/>
          </w:tcPr>
          <w:p w14:paraId="766D4C39" w14:textId="029E0FFE" w:rsidR="00B06BB4" w:rsidRPr="00CA5E2A" w:rsidRDefault="00B06BB4" w:rsidP="00250F4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 xml:space="preserve">3 </w:t>
            </w:r>
            <w:proofErr w:type="spellStart"/>
            <w:r w:rsidR="00250F44" w:rsidRPr="00CA5E2A">
              <w:rPr>
                <w:rFonts w:ascii="Times New Roman" w:eastAsia="Times New Roman" w:hAnsi="Times New Roman"/>
                <w:sz w:val="26"/>
                <w:szCs w:val="20"/>
              </w:rPr>
              <w:t>febr</w:t>
            </w:r>
            <w:proofErr w:type="spellEnd"/>
            <w:r w:rsidR="00250F44" w:rsidRPr="00CA5E2A">
              <w:rPr>
                <w:rFonts w:ascii="Times New Roman" w:eastAsia="Times New Roman" w:hAnsi="Times New Roman"/>
                <w:sz w:val="26"/>
                <w:szCs w:val="20"/>
              </w:rPr>
              <w:t>.</w:t>
            </w:r>
          </w:p>
        </w:tc>
      </w:tr>
      <w:tr w:rsidR="00CA5E2A" w:rsidRPr="00CA5E2A" w14:paraId="4C4AAF26" w14:textId="77777777" w:rsidTr="008C0CAB">
        <w:tc>
          <w:tcPr>
            <w:tcW w:w="738" w:type="dxa"/>
          </w:tcPr>
          <w:p w14:paraId="050CAEBD" w14:textId="77777777" w:rsidR="009842A3" w:rsidRPr="00CA5E2A" w:rsidRDefault="009842A3" w:rsidP="00B06BB4">
            <w:pPr>
              <w:numPr>
                <w:ilvl w:val="0"/>
                <w:numId w:val="5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14:paraId="5298382A" w14:textId="77777777" w:rsidR="009842A3" w:rsidRPr="00CA5E2A" w:rsidRDefault="009842A3" w:rsidP="00B06B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Proiectarea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cercetării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şi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analiza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datelor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în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ştiinţe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</w:rPr>
              <w:t>sociale</w:t>
            </w:r>
            <w:proofErr w:type="spellEnd"/>
          </w:p>
        </w:tc>
        <w:tc>
          <w:tcPr>
            <w:tcW w:w="1350" w:type="dxa"/>
          </w:tcPr>
          <w:p w14:paraId="34AF833E" w14:textId="07042568" w:rsidR="009842A3" w:rsidRPr="00CA5E2A" w:rsidRDefault="009842A3" w:rsidP="00B06BB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 xml:space="preserve">4 </w:t>
            </w:r>
            <w:proofErr w:type="spellStart"/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>febr</w:t>
            </w:r>
            <w:proofErr w:type="spellEnd"/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>.</w:t>
            </w:r>
          </w:p>
        </w:tc>
      </w:tr>
      <w:tr w:rsidR="00CA5E2A" w:rsidRPr="00CA5E2A" w14:paraId="14708F7B" w14:textId="77777777" w:rsidTr="008C0CAB">
        <w:tc>
          <w:tcPr>
            <w:tcW w:w="738" w:type="dxa"/>
          </w:tcPr>
          <w:p w14:paraId="682E2589" w14:textId="77777777" w:rsidR="009842A3" w:rsidRPr="00CA5E2A" w:rsidRDefault="009842A3" w:rsidP="00B06BB4">
            <w:pPr>
              <w:numPr>
                <w:ilvl w:val="0"/>
                <w:numId w:val="5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14:paraId="4D62E5B7" w14:textId="77777777" w:rsidR="009842A3" w:rsidRPr="00CA5E2A" w:rsidRDefault="009842A3" w:rsidP="00B06B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  <w:lang w:val="fr-FR"/>
              </w:rPr>
            </w:pP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  <w:lang w:val="fr-FR"/>
              </w:rPr>
              <w:t>Managementul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  <w:lang w:val="fr-FR"/>
              </w:rPr>
              <w:t>organizaţiilor</w:t>
            </w:r>
            <w:proofErr w:type="spellEnd"/>
            <w:r w:rsidRPr="00CA5E2A">
              <w:rPr>
                <w:rFonts w:ascii="Times New Roman" w:eastAsia="Times New Roman" w:hAnsi="Times New Roman"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CA5E2A">
              <w:rPr>
                <w:rFonts w:ascii="Times New Roman" w:eastAsia="Times New Roman" w:hAnsi="Times New Roman"/>
                <w:sz w:val="24"/>
                <w:szCs w:val="20"/>
                <w:lang w:val="fr-FR"/>
              </w:rPr>
              <w:t>politice</w:t>
            </w:r>
            <w:proofErr w:type="spellEnd"/>
          </w:p>
        </w:tc>
        <w:tc>
          <w:tcPr>
            <w:tcW w:w="1350" w:type="dxa"/>
          </w:tcPr>
          <w:p w14:paraId="66137B5D" w14:textId="541B8F45" w:rsidR="009842A3" w:rsidRPr="00CA5E2A" w:rsidRDefault="009842A3" w:rsidP="00B06BB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 xml:space="preserve">4 </w:t>
            </w:r>
            <w:proofErr w:type="spellStart"/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>febr</w:t>
            </w:r>
            <w:proofErr w:type="spellEnd"/>
            <w:r w:rsidRPr="00CA5E2A">
              <w:rPr>
                <w:rFonts w:ascii="Times New Roman" w:eastAsia="Times New Roman" w:hAnsi="Times New Roman"/>
                <w:sz w:val="26"/>
                <w:szCs w:val="20"/>
              </w:rPr>
              <w:t>.</w:t>
            </w:r>
          </w:p>
        </w:tc>
      </w:tr>
    </w:tbl>
    <w:p w14:paraId="3D3D1C5A" w14:textId="77777777" w:rsidR="00B06BB4" w:rsidRPr="00CA5E2A" w:rsidRDefault="00B06BB4" w:rsidP="00B06BB4">
      <w:pPr>
        <w:spacing w:line="240" w:lineRule="auto"/>
        <w:rPr>
          <w:rFonts w:ascii="Times New Roman" w:eastAsia="Times New Roman" w:hAnsi="Times New Roman"/>
          <w:b/>
          <w:bCs/>
          <w:sz w:val="24"/>
          <w:szCs w:val="20"/>
          <w:u w:val="single"/>
          <w:lang w:val="fr-FR"/>
        </w:rPr>
      </w:pPr>
    </w:p>
    <w:p w14:paraId="6C758B26" w14:textId="77777777" w:rsidR="00B06BB4" w:rsidRPr="00CA5E2A" w:rsidRDefault="00B06BB4" w:rsidP="00B06BB4">
      <w:pPr>
        <w:spacing w:line="240" w:lineRule="auto"/>
        <w:rPr>
          <w:rFonts w:ascii="Times New Roman" w:eastAsia="Times New Roman" w:hAnsi="Times New Roman"/>
          <w:b/>
          <w:bCs/>
          <w:sz w:val="24"/>
          <w:szCs w:val="20"/>
          <w:u w:val="single"/>
          <w:lang w:val="fr-FR"/>
        </w:rPr>
      </w:pPr>
    </w:p>
    <w:p w14:paraId="74682491" w14:textId="77777777" w:rsidR="00B06BB4" w:rsidRPr="00CA5E2A" w:rsidRDefault="00B06BB4" w:rsidP="00B06BB4">
      <w:pPr>
        <w:spacing w:line="240" w:lineRule="auto"/>
        <w:rPr>
          <w:rFonts w:ascii="Times New Roman" w:eastAsia="Times New Roman" w:hAnsi="Times New Roman"/>
          <w:b/>
          <w:bCs/>
          <w:sz w:val="24"/>
          <w:szCs w:val="20"/>
          <w:u w:val="single"/>
          <w:lang w:val="fr-FR"/>
        </w:rPr>
      </w:pPr>
    </w:p>
    <w:p w14:paraId="5A4FC0F1" w14:textId="77777777" w:rsidR="00B06BB4" w:rsidRPr="00CA5E2A" w:rsidRDefault="00B06BB4" w:rsidP="00B06BB4">
      <w:pPr>
        <w:jc w:val="both"/>
        <w:rPr>
          <w:rFonts w:ascii="Times New Roman" w:eastAsia="Times New Roman" w:hAnsi="Times New Roman"/>
          <w:sz w:val="24"/>
          <w:szCs w:val="20"/>
        </w:rPr>
      </w:pPr>
      <w:r w:rsidRPr="00CA5E2A">
        <w:rPr>
          <w:rFonts w:ascii="Times New Roman" w:eastAsia="Times New Roman" w:hAnsi="Times New Roman"/>
          <w:sz w:val="24"/>
          <w:szCs w:val="20"/>
          <w:lang w:val="ro-RO"/>
        </w:rPr>
        <w:t xml:space="preserve"> </w:t>
      </w:r>
      <w:r w:rsidRPr="00CA5E2A">
        <w:rPr>
          <w:rFonts w:ascii="Times New Roman" w:eastAsia="Times New Roman" w:hAnsi="Times New Roman"/>
          <w:sz w:val="24"/>
          <w:szCs w:val="20"/>
        </w:rPr>
        <w:t>DECAN,</w:t>
      </w:r>
      <w:r w:rsidRPr="00CA5E2A">
        <w:rPr>
          <w:rFonts w:ascii="Times New Roman" w:eastAsia="Times New Roman" w:hAnsi="Times New Roman"/>
          <w:sz w:val="24"/>
          <w:szCs w:val="20"/>
        </w:rPr>
        <w:tab/>
      </w:r>
      <w:r w:rsidRPr="00CA5E2A">
        <w:rPr>
          <w:rFonts w:ascii="Times New Roman" w:eastAsia="Times New Roman" w:hAnsi="Times New Roman"/>
          <w:sz w:val="24"/>
          <w:szCs w:val="20"/>
        </w:rPr>
        <w:tab/>
      </w:r>
      <w:r w:rsidRPr="00CA5E2A">
        <w:rPr>
          <w:rFonts w:ascii="Times New Roman" w:eastAsia="Times New Roman" w:hAnsi="Times New Roman"/>
          <w:sz w:val="24"/>
          <w:szCs w:val="20"/>
        </w:rPr>
        <w:tab/>
      </w:r>
      <w:r w:rsidRPr="00CA5E2A">
        <w:rPr>
          <w:rFonts w:ascii="Times New Roman" w:eastAsia="Times New Roman" w:hAnsi="Times New Roman"/>
          <w:sz w:val="24"/>
          <w:szCs w:val="20"/>
        </w:rPr>
        <w:tab/>
      </w:r>
      <w:r w:rsidRPr="00CA5E2A">
        <w:rPr>
          <w:rFonts w:ascii="Times New Roman" w:eastAsia="Times New Roman" w:hAnsi="Times New Roman"/>
          <w:sz w:val="24"/>
          <w:szCs w:val="20"/>
        </w:rPr>
        <w:tab/>
      </w:r>
      <w:r w:rsidRPr="00CA5E2A">
        <w:rPr>
          <w:rFonts w:ascii="Times New Roman" w:eastAsia="Times New Roman" w:hAnsi="Times New Roman"/>
          <w:sz w:val="24"/>
          <w:szCs w:val="20"/>
        </w:rPr>
        <w:tab/>
        <w:t>SECRETAR ŞEF</w:t>
      </w:r>
      <w:r w:rsidRPr="00CA5E2A">
        <w:rPr>
          <w:rFonts w:ascii="Times New Roman" w:eastAsia="Times New Roman" w:hAnsi="Times New Roman"/>
          <w:sz w:val="24"/>
          <w:szCs w:val="20"/>
        </w:rPr>
        <w:tab/>
      </w:r>
    </w:p>
    <w:p w14:paraId="40A9B78A" w14:textId="77777777" w:rsidR="00B06BB4" w:rsidRPr="00CA5E2A" w:rsidRDefault="00B06BB4" w:rsidP="00B06BB4">
      <w:pPr>
        <w:spacing w:after="200" w:line="276" w:lineRule="auto"/>
        <w:rPr>
          <w:lang w:val="ro-RO"/>
        </w:rPr>
      </w:pPr>
      <w:r w:rsidRPr="00CA5E2A">
        <w:rPr>
          <w:rFonts w:ascii="Times New Roman" w:eastAsia="Times New Roman" w:hAnsi="Times New Roman"/>
          <w:sz w:val="24"/>
          <w:szCs w:val="20"/>
        </w:rPr>
        <w:t xml:space="preserve">Prof. </w:t>
      </w:r>
      <w:proofErr w:type="spellStart"/>
      <w:proofErr w:type="gramStart"/>
      <w:r w:rsidRPr="00CA5E2A">
        <w:rPr>
          <w:rFonts w:ascii="Times New Roman" w:eastAsia="Times New Roman" w:hAnsi="Times New Roman"/>
          <w:sz w:val="24"/>
          <w:szCs w:val="20"/>
        </w:rPr>
        <w:t>univ</w:t>
      </w:r>
      <w:proofErr w:type="gramEnd"/>
      <w:r w:rsidRPr="00CA5E2A">
        <w:rPr>
          <w:rFonts w:ascii="Times New Roman" w:eastAsia="Times New Roman" w:hAnsi="Times New Roman"/>
          <w:sz w:val="24"/>
          <w:szCs w:val="20"/>
        </w:rPr>
        <w:t>.</w:t>
      </w:r>
      <w:proofErr w:type="spellEnd"/>
      <w:r w:rsidRPr="00CA5E2A">
        <w:rPr>
          <w:rFonts w:ascii="Times New Roman" w:eastAsia="Times New Roman" w:hAnsi="Times New Roman"/>
          <w:sz w:val="24"/>
          <w:szCs w:val="20"/>
        </w:rPr>
        <w:t xml:space="preserve"> dr. </w:t>
      </w:r>
      <w:proofErr w:type="spellStart"/>
      <w:r w:rsidRPr="00CA5E2A">
        <w:rPr>
          <w:rFonts w:ascii="Times New Roman" w:eastAsia="Times New Roman" w:hAnsi="Times New Roman"/>
          <w:sz w:val="24"/>
          <w:szCs w:val="20"/>
        </w:rPr>
        <w:t>Calin</w:t>
      </w:r>
      <w:proofErr w:type="spellEnd"/>
      <w:r w:rsidRPr="00CA5E2A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CA5E2A">
        <w:rPr>
          <w:rFonts w:ascii="Times New Roman" w:eastAsia="Times New Roman" w:hAnsi="Times New Roman"/>
          <w:sz w:val="24"/>
          <w:szCs w:val="20"/>
        </w:rPr>
        <w:t>Hintea</w:t>
      </w:r>
      <w:proofErr w:type="spellEnd"/>
      <w:r w:rsidRPr="00CA5E2A">
        <w:rPr>
          <w:rFonts w:ascii="Times New Roman" w:eastAsia="Times New Roman" w:hAnsi="Times New Roman"/>
          <w:sz w:val="24"/>
          <w:szCs w:val="20"/>
        </w:rPr>
        <w:tab/>
      </w:r>
      <w:r w:rsidRPr="00CA5E2A">
        <w:rPr>
          <w:rFonts w:ascii="Times New Roman" w:eastAsia="Times New Roman" w:hAnsi="Times New Roman"/>
          <w:sz w:val="24"/>
          <w:szCs w:val="20"/>
        </w:rPr>
        <w:tab/>
      </w:r>
      <w:r w:rsidRPr="00CA5E2A">
        <w:rPr>
          <w:rFonts w:ascii="Times New Roman" w:eastAsia="Times New Roman" w:hAnsi="Times New Roman"/>
          <w:sz w:val="24"/>
          <w:szCs w:val="20"/>
        </w:rPr>
        <w:tab/>
      </w:r>
      <w:r w:rsidRPr="00CA5E2A">
        <w:rPr>
          <w:rFonts w:ascii="Times New Roman" w:eastAsia="Times New Roman" w:hAnsi="Times New Roman"/>
          <w:sz w:val="24"/>
          <w:szCs w:val="20"/>
        </w:rPr>
        <w:tab/>
        <w:t xml:space="preserve">  </w:t>
      </w:r>
      <w:proofErr w:type="spellStart"/>
      <w:r w:rsidRPr="00CA5E2A">
        <w:rPr>
          <w:rFonts w:ascii="Times New Roman" w:eastAsia="Times New Roman" w:hAnsi="Times New Roman"/>
          <w:sz w:val="24"/>
          <w:szCs w:val="20"/>
        </w:rPr>
        <w:t>Nicoleta</w:t>
      </w:r>
      <w:proofErr w:type="spellEnd"/>
      <w:r w:rsidRPr="00CA5E2A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CA5E2A">
        <w:rPr>
          <w:rFonts w:ascii="Times New Roman" w:eastAsia="Times New Roman" w:hAnsi="Times New Roman"/>
          <w:sz w:val="24"/>
          <w:szCs w:val="20"/>
        </w:rPr>
        <w:t>Iosif</w:t>
      </w:r>
      <w:proofErr w:type="spellEnd"/>
    </w:p>
    <w:p w14:paraId="40AFE128" w14:textId="32C2A68D" w:rsidR="00586D9E" w:rsidRPr="00CA5E2A" w:rsidRDefault="00586D9E" w:rsidP="00016570">
      <w:pPr>
        <w:ind w:left="2880" w:firstLine="720"/>
      </w:pPr>
    </w:p>
    <w:sectPr w:rsidR="00586D9E" w:rsidRPr="00CA5E2A" w:rsidSect="0022353B">
      <w:headerReference w:type="default" r:id="rId9"/>
      <w:footerReference w:type="default" r:id="rId10"/>
      <w:pgSz w:w="11907" w:h="16839" w:code="9"/>
      <w:pgMar w:top="1134" w:right="1134" w:bottom="1134" w:left="1134" w:header="3345" w:footer="99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C94F9" w14:textId="77777777" w:rsidR="005A1B88" w:rsidRDefault="005A1B88" w:rsidP="006A18D1">
      <w:pPr>
        <w:spacing w:line="240" w:lineRule="auto"/>
      </w:pPr>
      <w:r>
        <w:separator/>
      </w:r>
    </w:p>
  </w:endnote>
  <w:endnote w:type="continuationSeparator" w:id="0">
    <w:p w14:paraId="23E8025C" w14:textId="77777777" w:rsidR="005A1B88" w:rsidRDefault="005A1B88" w:rsidP="006A18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\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588FD" w14:textId="6ACBC970" w:rsidR="00D3493C" w:rsidRDefault="00D3493C">
    <w:pPr>
      <w:pStyle w:val="Footer"/>
      <w:jc w:val="center"/>
    </w:pPr>
  </w:p>
  <w:p w14:paraId="19D522C3" w14:textId="77777777" w:rsidR="00D3493C" w:rsidRDefault="00D349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43EAC" w14:textId="77777777" w:rsidR="005A1B88" w:rsidRDefault="005A1B88" w:rsidP="006A18D1">
      <w:pPr>
        <w:spacing w:line="240" w:lineRule="auto"/>
      </w:pPr>
      <w:r>
        <w:separator/>
      </w:r>
    </w:p>
  </w:footnote>
  <w:footnote w:type="continuationSeparator" w:id="0">
    <w:p w14:paraId="1F08A746" w14:textId="77777777" w:rsidR="005A1B88" w:rsidRDefault="005A1B88" w:rsidP="006A18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C7DF8" w14:textId="7F26C1D3" w:rsidR="00885406" w:rsidRDefault="0022353B" w:rsidP="00885406">
    <w:pPr>
      <w:pStyle w:val="Header"/>
      <w:ind w:left="-1440"/>
    </w:pPr>
    <w:r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 wp14:anchorId="0CE6B9D6" wp14:editId="22375C21">
          <wp:simplePos x="0" y="0"/>
          <wp:positionH relativeFrom="column">
            <wp:posOffset>-597535</wp:posOffset>
          </wp:positionH>
          <wp:positionV relativeFrom="paragraph">
            <wp:posOffset>-2158365</wp:posOffset>
          </wp:positionV>
          <wp:extent cx="7035850" cy="3212448"/>
          <wp:effectExtent l="0" t="0" r="0" b="1270"/>
          <wp:wrapNone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 2020-04-24 at 18.18.4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5850" cy="3212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49806A" w14:textId="5D3D11B8" w:rsidR="00885406" w:rsidRDefault="00885406" w:rsidP="00885406">
    <w:pPr>
      <w:pStyle w:val="Header"/>
    </w:pPr>
  </w:p>
  <w:p w14:paraId="50D03CDF" w14:textId="5C881963" w:rsidR="00885406" w:rsidRDefault="008854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1DB"/>
    <w:multiLevelType w:val="hybridMultilevel"/>
    <w:tmpl w:val="C83E6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154AC"/>
    <w:multiLevelType w:val="hybridMultilevel"/>
    <w:tmpl w:val="1A4420C0"/>
    <w:lvl w:ilvl="0" w:tplc="BB2AC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C0457"/>
    <w:multiLevelType w:val="hybridMultilevel"/>
    <w:tmpl w:val="64823F6A"/>
    <w:lvl w:ilvl="0" w:tplc="189A1046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56369EC"/>
    <w:multiLevelType w:val="hybridMultilevel"/>
    <w:tmpl w:val="AA947A0E"/>
    <w:lvl w:ilvl="0" w:tplc="5EB85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9356B8"/>
    <w:multiLevelType w:val="hybridMultilevel"/>
    <w:tmpl w:val="3FAABB7C"/>
    <w:lvl w:ilvl="0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994CB3"/>
    <w:multiLevelType w:val="hybridMultilevel"/>
    <w:tmpl w:val="F5963056"/>
    <w:lvl w:ilvl="0" w:tplc="B8425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FE51DB"/>
    <w:multiLevelType w:val="hybridMultilevel"/>
    <w:tmpl w:val="FE56C78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B7C55"/>
    <w:multiLevelType w:val="hybridMultilevel"/>
    <w:tmpl w:val="E9A4C632"/>
    <w:lvl w:ilvl="0" w:tplc="04180017">
      <w:start w:val="1"/>
      <w:numFmt w:val="lowerLetter"/>
      <w:lvlText w:val="%1)"/>
      <w:lvlJc w:val="left"/>
      <w:pPr>
        <w:ind w:left="2145" w:hanging="360"/>
      </w:pPr>
    </w:lvl>
    <w:lvl w:ilvl="1" w:tplc="04180017">
      <w:start w:val="1"/>
      <w:numFmt w:val="lowerLetter"/>
      <w:lvlText w:val="%2)"/>
      <w:lvlJc w:val="left"/>
      <w:pPr>
        <w:ind w:left="2865" w:hanging="360"/>
      </w:pPr>
    </w:lvl>
    <w:lvl w:ilvl="2" w:tplc="0418001B" w:tentative="1">
      <w:start w:val="1"/>
      <w:numFmt w:val="lowerRoman"/>
      <w:lvlText w:val="%3."/>
      <w:lvlJc w:val="right"/>
      <w:pPr>
        <w:ind w:left="3585" w:hanging="180"/>
      </w:pPr>
    </w:lvl>
    <w:lvl w:ilvl="3" w:tplc="0418000F" w:tentative="1">
      <w:start w:val="1"/>
      <w:numFmt w:val="decimal"/>
      <w:lvlText w:val="%4."/>
      <w:lvlJc w:val="left"/>
      <w:pPr>
        <w:ind w:left="4305" w:hanging="360"/>
      </w:pPr>
    </w:lvl>
    <w:lvl w:ilvl="4" w:tplc="04180019" w:tentative="1">
      <w:start w:val="1"/>
      <w:numFmt w:val="lowerLetter"/>
      <w:lvlText w:val="%5."/>
      <w:lvlJc w:val="left"/>
      <w:pPr>
        <w:ind w:left="5025" w:hanging="360"/>
      </w:pPr>
    </w:lvl>
    <w:lvl w:ilvl="5" w:tplc="0418001B" w:tentative="1">
      <w:start w:val="1"/>
      <w:numFmt w:val="lowerRoman"/>
      <w:lvlText w:val="%6."/>
      <w:lvlJc w:val="right"/>
      <w:pPr>
        <w:ind w:left="5745" w:hanging="180"/>
      </w:pPr>
    </w:lvl>
    <w:lvl w:ilvl="6" w:tplc="0418000F" w:tentative="1">
      <w:start w:val="1"/>
      <w:numFmt w:val="decimal"/>
      <w:lvlText w:val="%7."/>
      <w:lvlJc w:val="left"/>
      <w:pPr>
        <w:ind w:left="6465" w:hanging="360"/>
      </w:pPr>
    </w:lvl>
    <w:lvl w:ilvl="7" w:tplc="04180019" w:tentative="1">
      <w:start w:val="1"/>
      <w:numFmt w:val="lowerLetter"/>
      <w:lvlText w:val="%8."/>
      <w:lvlJc w:val="left"/>
      <w:pPr>
        <w:ind w:left="7185" w:hanging="360"/>
      </w:pPr>
    </w:lvl>
    <w:lvl w:ilvl="8" w:tplc="0418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>
    <w:nsid w:val="0EC30AA3"/>
    <w:multiLevelType w:val="hybridMultilevel"/>
    <w:tmpl w:val="80DE47C8"/>
    <w:lvl w:ilvl="0" w:tplc="1C1E12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977F64"/>
    <w:multiLevelType w:val="hybridMultilevel"/>
    <w:tmpl w:val="9BDAA690"/>
    <w:lvl w:ilvl="0" w:tplc="81BEE2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9E7E33"/>
    <w:multiLevelType w:val="hybridMultilevel"/>
    <w:tmpl w:val="DCE4B96C"/>
    <w:lvl w:ilvl="0" w:tplc="EA5ED04E">
      <w:start w:val="9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E76AB5"/>
    <w:multiLevelType w:val="hybridMultilevel"/>
    <w:tmpl w:val="40A44064"/>
    <w:lvl w:ilvl="0" w:tplc="E960A0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55880"/>
    <w:multiLevelType w:val="hybridMultilevel"/>
    <w:tmpl w:val="D4961C02"/>
    <w:lvl w:ilvl="0" w:tplc="C25A9A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393CCB"/>
    <w:multiLevelType w:val="hybridMultilevel"/>
    <w:tmpl w:val="CAC451FC"/>
    <w:lvl w:ilvl="0" w:tplc="16BC83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A5443B8"/>
    <w:multiLevelType w:val="hybridMultilevel"/>
    <w:tmpl w:val="0BF623E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23A828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A2B9B"/>
    <w:multiLevelType w:val="hybridMultilevel"/>
    <w:tmpl w:val="96F2369A"/>
    <w:lvl w:ilvl="0" w:tplc="F8CC39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952116"/>
    <w:multiLevelType w:val="hybridMultilevel"/>
    <w:tmpl w:val="275A174E"/>
    <w:lvl w:ilvl="0" w:tplc="0418000F">
      <w:start w:val="1"/>
      <w:numFmt w:val="decimal"/>
      <w:lvlText w:val="%1."/>
      <w:lvlJc w:val="left"/>
      <w:pPr>
        <w:ind w:left="7874" w:hanging="360"/>
      </w:pPr>
    </w:lvl>
    <w:lvl w:ilvl="1" w:tplc="04180019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7">
    <w:nsid w:val="289A54E0"/>
    <w:multiLevelType w:val="hybridMultilevel"/>
    <w:tmpl w:val="A6907636"/>
    <w:lvl w:ilvl="0" w:tplc="D59E97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28C00377"/>
    <w:multiLevelType w:val="hybridMultilevel"/>
    <w:tmpl w:val="8960AAA8"/>
    <w:lvl w:ilvl="0" w:tplc="6AC68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955519F"/>
    <w:multiLevelType w:val="hybridMultilevel"/>
    <w:tmpl w:val="5164D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F40CA6"/>
    <w:multiLevelType w:val="hybridMultilevel"/>
    <w:tmpl w:val="A9E2BE38"/>
    <w:lvl w:ilvl="0" w:tplc="CF325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B981ACC"/>
    <w:multiLevelType w:val="hybridMultilevel"/>
    <w:tmpl w:val="969C51EA"/>
    <w:lvl w:ilvl="0" w:tplc="D4F09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DA600D8"/>
    <w:multiLevelType w:val="hybridMultilevel"/>
    <w:tmpl w:val="0682F5B2"/>
    <w:lvl w:ilvl="0" w:tplc="3688806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DB0072D"/>
    <w:multiLevelType w:val="hybridMultilevel"/>
    <w:tmpl w:val="E2543ED8"/>
    <w:lvl w:ilvl="0" w:tplc="49F0F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1E26E5D"/>
    <w:multiLevelType w:val="hybridMultilevel"/>
    <w:tmpl w:val="740432A0"/>
    <w:lvl w:ilvl="0" w:tplc="9EC203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861ECA"/>
    <w:multiLevelType w:val="hybridMultilevel"/>
    <w:tmpl w:val="B688F6A4"/>
    <w:lvl w:ilvl="0" w:tplc="FFEC9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6687A78"/>
    <w:multiLevelType w:val="hybridMultilevel"/>
    <w:tmpl w:val="A7806A90"/>
    <w:lvl w:ilvl="0" w:tplc="BBB23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80F5C36"/>
    <w:multiLevelType w:val="hybridMultilevel"/>
    <w:tmpl w:val="7A3CD796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9EE147B"/>
    <w:multiLevelType w:val="hybridMultilevel"/>
    <w:tmpl w:val="DDE09416"/>
    <w:lvl w:ilvl="0" w:tplc="820EC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B7B0BBF"/>
    <w:multiLevelType w:val="hybridMultilevel"/>
    <w:tmpl w:val="EAE6171E"/>
    <w:lvl w:ilvl="0" w:tplc="BB22A748">
      <w:numFmt w:val="bullet"/>
      <w:lvlText w:val="-"/>
      <w:lvlJc w:val="left"/>
      <w:pPr>
        <w:ind w:left="1353" w:hanging="360"/>
      </w:pPr>
      <w:rPr>
        <w:rFonts w:ascii="Palatino Linotype" w:eastAsia="Times New Roman" w:hAnsi="Palatino Linotype" w:cs="Calibri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>
    <w:nsid w:val="3F0F5548"/>
    <w:multiLevelType w:val="hybridMultilevel"/>
    <w:tmpl w:val="F9BAD8EC"/>
    <w:lvl w:ilvl="0" w:tplc="5CA0FE8C">
      <w:numFmt w:val="bullet"/>
      <w:lvlText w:val="-"/>
      <w:lvlJc w:val="left"/>
      <w:pPr>
        <w:ind w:left="1353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E01979"/>
    <w:multiLevelType w:val="hybridMultilevel"/>
    <w:tmpl w:val="0D7E2106"/>
    <w:lvl w:ilvl="0" w:tplc="6B4CA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FFA7642"/>
    <w:multiLevelType w:val="hybridMultilevel"/>
    <w:tmpl w:val="6B66BBB4"/>
    <w:lvl w:ilvl="0" w:tplc="99748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0DA7B62"/>
    <w:multiLevelType w:val="hybridMultilevel"/>
    <w:tmpl w:val="9D64794C"/>
    <w:lvl w:ilvl="0" w:tplc="CFA2F10A">
      <w:start w:val="16"/>
      <w:numFmt w:val="bullet"/>
      <w:lvlText w:val="-"/>
      <w:lvlJc w:val="left"/>
      <w:pPr>
        <w:ind w:left="1494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>
    <w:nsid w:val="526F44A5"/>
    <w:multiLevelType w:val="hybridMultilevel"/>
    <w:tmpl w:val="6BFE5384"/>
    <w:lvl w:ilvl="0" w:tplc="BB2AC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3A6159"/>
    <w:multiLevelType w:val="hybridMultilevel"/>
    <w:tmpl w:val="C3008A30"/>
    <w:lvl w:ilvl="0" w:tplc="BB2AC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37615E"/>
    <w:multiLevelType w:val="hybridMultilevel"/>
    <w:tmpl w:val="11AC569C"/>
    <w:lvl w:ilvl="0" w:tplc="0E58B8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E8B4328"/>
    <w:multiLevelType w:val="hybridMultilevel"/>
    <w:tmpl w:val="89062E3A"/>
    <w:lvl w:ilvl="0" w:tplc="693A4A80">
      <w:start w:val="1"/>
      <w:numFmt w:val="bullet"/>
      <w:lvlText w:val="-"/>
      <w:lvlJc w:val="left"/>
      <w:pPr>
        <w:ind w:left="1069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1ED7ADB"/>
    <w:multiLevelType w:val="hybridMultilevel"/>
    <w:tmpl w:val="C864366E"/>
    <w:lvl w:ilvl="0" w:tplc="A4E67BD8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6977834"/>
    <w:multiLevelType w:val="hybridMultilevel"/>
    <w:tmpl w:val="8F66E24E"/>
    <w:lvl w:ilvl="0" w:tplc="CDD88CE4">
      <w:numFmt w:val="bullet"/>
      <w:lvlText w:val="-"/>
      <w:lvlJc w:val="left"/>
      <w:pPr>
        <w:ind w:left="1069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67060E87"/>
    <w:multiLevelType w:val="hybridMultilevel"/>
    <w:tmpl w:val="B798E5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C03E86"/>
    <w:multiLevelType w:val="hybridMultilevel"/>
    <w:tmpl w:val="451CB7EC"/>
    <w:lvl w:ilvl="0" w:tplc="33C80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025192"/>
    <w:multiLevelType w:val="hybridMultilevel"/>
    <w:tmpl w:val="1D2A53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EC5AAF"/>
    <w:multiLevelType w:val="hybridMultilevel"/>
    <w:tmpl w:val="680649DA"/>
    <w:lvl w:ilvl="0" w:tplc="5EB857B4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Calibri" w:eastAsiaTheme="minorHAnsi" w:hAnsi="Calibri" w:cs="Calibri" w:hint="default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45">
    <w:nsid w:val="76015309"/>
    <w:multiLevelType w:val="hybridMultilevel"/>
    <w:tmpl w:val="7E80568C"/>
    <w:lvl w:ilvl="0" w:tplc="BB2ACA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475633"/>
    <w:multiLevelType w:val="hybridMultilevel"/>
    <w:tmpl w:val="3572B3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FE1D2B"/>
    <w:multiLevelType w:val="hybridMultilevel"/>
    <w:tmpl w:val="69BE0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59422C"/>
    <w:multiLevelType w:val="hybridMultilevel"/>
    <w:tmpl w:val="AF30412E"/>
    <w:lvl w:ilvl="0" w:tplc="BB2ACA7E">
      <w:numFmt w:val="bullet"/>
      <w:lvlText w:val="-"/>
      <w:lvlJc w:val="left"/>
      <w:pPr>
        <w:ind w:left="1713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9">
    <w:nsid w:val="7E584151"/>
    <w:multiLevelType w:val="hybridMultilevel"/>
    <w:tmpl w:val="E0EA0D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11"/>
  </w:num>
  <w:num w:numId="4">
    <w:abstractNumId w:val="41"/>
  </w:num>
  <w:num w:numId="5">
    <w:abstractNumId w:val="39"/>
  </w:num>
  <w:num w:numId="6">
    <w:abstractNumId w:val="37"/>
  </w:num>
  <w:num w:numId="7">
    <w:abstractNumId w:val="17"/>
  </w:num>
  <w:num w:numId="8">
    <w:abstractNumId w:val="33"/>
  </w:num>
  <w:num w:numId="9">
    <w:abstractNumId w:val="34"/>
  </w:num>
  <w:num w:numId="10">
    <w:abstractNumId w:val="5"/>
  </w:num>
  <w:num w:numId="11">
    <w:abstractNumId w:val="2"/>
  </w:num>
  <w:num w:numId="12">
    <w:abstractNumId w:val="19"/>
  </w:num>
  <w:num w:numId="13">
    <w:abstractNumId w:val="42"/>
  </w:num>
  <w:num w:numId="14">
    <w:abstractNumId w:val="20"/>
  </w:num>
  <w:num w:numId="15">
    <w:abstractNumId w:val="13"/>
  </w:num>
  <w:num w:numId="16">
    <w:abstractNumId w:val="22"/>
  </w:num>
  <w:num w:numId="17">
    <w:abstractNumId w:val="30"/>
  </w:num>
  <w:num w:numId="18">
    <w:abstractNumId w:val="26"/>
  </w:num>
  <w:num w:numId="19">
    <w:abstractNumId w:val="32"/>
  </w:num>
  <w:num w:numId="20">
    <w:abstractNumId w:val="12"/>
  </w:num>
  <w:num w:numId="21">
    <w:abstractNumId w:val="15"/>
  </w:num>
  <w:num w:numId="22">
    <w:abstractNumId w:val="27"/>
  </w:num>
  <w:num w:numId="23">
    <w:abstractNumId w:val="25"/>
  </w:num>
  <w:num w:numId="24">
    <w:abstractNumId w:val="9"/>
  </w:num>
  <w:num w:numId="25">
    <w:abstractNumId w:val="38"/>
  </w:num>
  <w:num w:numId="26">
    <w:abstractNumId w:val="24"/>
  </w:num>
  <w:num w:numId="27">
    <w:abstractNumId w:val="40"/>
  </w:num>
  <w:num w:numId="28">
    <w:abstractNumId w:val="6"/>
  </w:num>
  <w:num w:numId="29">
    <w:abstractNumId w:val="21"/>
  </w:num>
  <w:num w:numId="30">
    <w:abstractNumId w:val="4"/>
  </w:num>
  <w:num w:numId="31">
    <w:abstractNumId w:val="0"/>
  </w:num>
  <w:num w:numId="32">
    <w:abstractNumId w:val="46"/>
  </w:num>
  <w:num w:numId="33">
    <w:abstractNumId w:val="16"/>
  </w:num>
  <w:num w:numId="34">
    <w:abstractNumId w:val="28"/>
  </w:num>
  <w:num w:numId="35">
    <w:abstractNumId w:val="23"/>
  </w:num>
  <w:num w:numId="36">
    <w:abstractNumId w:val="18"/>
  </w:num>
  <w:num w:numId="37">
    <w:abstractNumId w:val="8"/>
  </w:num>
  <w:num w:numId="38">
    <w:abstractNumId w:val="3"/>
  </w:num>
  <w:num w:numId="39">
    <w:abstractNumId w:val="45"/>
  </w:num>
  <w:num w:numId="40">
    <w:abstractNumId w:val="44"/>
  </w:num>
  <w:num w:numId="41">
    <w:abstractNumId w:val="48"/>
  </w:num>
  <w:num w:numId="42">
    <w:abstractNumId w:val="29"/>
  </w:num>
  <w:num w:numId="43">
    <w:abstractNumId w:val="14"/>
  </w:num>
  <w:num w:numId="44">
    <w:abstractNumId w:val="43"/>
  </w:num>
  <w:num w:numId="45">
    <w:abstractNumId w:val="7"/>
  </w:num>
  <w:num w:numId="46">
    <w:abstractNumId w:val="35"/>
  </w:num>
  <w:num w:numId="47">
    <w:abstractNumId w:val="36"/>
  </w:num>
  <w:num w:numId="48">
    <w:abstractNumId w:val="1"/>
  </w:num>
  <w:num w:numId="49">
    <w:abstractNumId w:val="49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D7"/>
    <w:rsid w:val="00005490"/>
    <w:rsid w:val="000078C8"/>
    <w:rsid w:val="00007D04"/>
    <w:rsid w:val="00007F19"/>
    <w:rsid w:val="000131C3"/>
    <w:rsid w:val="000141D6"/>
    <w:rsid w:val="00016570"/>
    <w:rsid w:val="00017BCD"/>
    <w:rsid w:val="000231AB"/>
    <w:rsid w:val="00023D44"/>
    <w:rsid w:val="00023FD5"/>
    <w:rsid w:val="00031B77"/>
    <w:rsid w:val="0003281D"/>
    <w:rsid w:val="000376E2"/>
    <w:rsid w:val="00037872"/>
    <w:rsid w:val="000401C3"/>
    <w:rsid w:val="000463D9"/>
    <w:rsid w:val="00051BFC"/>
    <w:rsid w:val="00054D8D"/>
    <w:rsid w:val="000564C5"/>
    <w:rsid w:val="00056625"/>
    <w:rsid w:val="00072630"/>
    <w:rsid w:val="00073C28"/>
    <w:rsid w:val="0007790B"/>
    <w:rsid w:val="00080628"/>
    <w:rsid w:val="00081523"/>
    <w:rsid w:val="00081EFB"/>
    <w:rsid w:val="00082FD9"/>
    <w:rsid w:val="00084DCA"/>
    <w:rsid w:val="00096DF2"/>
    <w:rsid w:val="000A1DAA"/>
    <w:rsid w:val="000B4F46"/>
    <w:rsid w:val="000B722E"/>
    <w:rsid w:val="000C1588"/>
    <w:rsid w:val="000C2CD7"/>
    <w:rsid w:val="000C32BA"/>
    <w:rsid w:val="000C32C8"/>
    <w:rsid w:val="000C3464"/>
    <w:rsid w:val="000C375D"/>
    <w:rsid w:val="000C7907"/>
    <w:rsid w:val="000D1306"/>
    <w:rsid w:val="000D1D03"/>
    <w:rsid w:val="000D4C4E"/>
    <w:rsid w:val="000D7200"/>
    <w:rsid w:val="000D7CD3"/>
    <w:rsid w:val="000E2961"/>
    <w:rsid w:val="000E2E5B"/>
    <w:rsid w:val="000E5FC0"/>
    <w:rsid w:val="000E7F7A"/>
    <w:rsid w:val="000F0D4D"/>
    <w:rsid w:val="000F1BC0"/>
    <w:rsid w:val="000F5D3F"/>
    <w:rsid w:val="00102BE4"/>
    <w:rsid w:val="0010481E"/>
    <w:rsid w:val="001125DB"/>
    <w:rsid w:val="00117D39"/>
    <w:rsid w:val="00117DB2"/>
    <w:rsid w:val="00121305"/>
    <w:rsid w:val="00121EEC"/>
    <w:rsid w:val="00122F67"/>
    <w:rsid w:val="0013055C"/>
    <w:rsid w:val="00132499"/>
    <w:rsid w:val="00133BE2"/>
    <w:rsid w:val="00134DFD"/>
    <w:rsid w:val="00141077"/>
    <w:rsid w:val="001445A7"/>
    <w:rsid w:val="0014679F"/>
    <w:rsid w:val="00146B56"/>
    <w:rsid w:val="00152BAF"/>
    <w:rsid w:val="00156EAF"/>
    <w:rsid w:val="001572E2"/>
    <w:rsid w:val="00157B1E"/>
    <w:rsid w:val="00163EE9"/>
    <w:rsid w:val="00164E37"/>
    <w:rsid w:val="001718C9"/>
    <w:rsid w:val="00173CAF"/>
    <w:rsid w:val="00175387"/>
    <w:rsid w:val="001844FB"/>
    <w:rsid w:val="00190BFA"/>
    <w:rsid w:val="00195C27"/>
    <w:rsid w:val="001A0CB3"/>
    <w:rsid w:val="001A182A"/>
    <w:rsid w:val="001A2927"/>
    <w:rsid w:val="001A63AF"/>
    <w:rsid w:val="001B0004"/>
    <w:rsid w:val="001B1A08"/>
    <w:rsid w:val="001B2BEF"/>
    <w:rsid w:val="001B5A3D"/>
    <w:rsid w:val="001D3008"/>
    <w:rsid w:val="001D4EA8"/>
    <w:rsid w:val="001D5883"/>
    <w:rsid w:val="001E0211"/>
    <w:rsid w:val="001F4C59"/>
    <w:rsid w:val="001F4F6D"/>
    <w:rsid w:val="00204516"/>
    <w:rsid w:val="0020612A"/>
    <w:rsid w:val="00210643"/>
    <w:rsid w:val="00211736"/>
    <w:rsid w:val="002149A8"/>
    <w:rsid w:val="0022114C"/>
    <w:rsid w:val="0022163A"/>
    <w:rsid w:val="0022353B"/>
    <w:rsid w:val="002250E0"/>
    <w:rsid w:val="00236388"/>
    <w:rsid w:val="00236831"/>
    <w:rsid w:val="00241521"/>
    <w:rsid w:val="00250C0C"/>
    <w:rsid w:val="00250F44"/>
    <w:rsid w:val="00253136"/>
    <w:rsid w:val="00256462"/>
    <w:rsid w:val="00261264"/>
    <w:rsid w:val="00264D5C"/>
    <w:rsid w:val="00267D78"/>
    <w:rsid w:val="00271106"/>
    <w:rsid w:val="00273804"/>
    <w:rsid w:val="00274871"/>
    <w:rsid w:val="0027492A"/>
    <w:rsid w:val="002766E4"/>
    <w:rsid w:val="002778DA"/>
    <w:rsid w:val="002834BE"/>
    <w:rsid w:val="002838BD"/>
    <w:rsid w:val="00283A63"/>
    <w:rsid w:val="002852F8"/>
    <w:rsid w:val="00290605"/>
    <w:rsid w:val="002921FC"/>
    <w:rsid w:val="00295B0C"/>
    <w:rsid w:val="0029749C"/>
    <w:rsid w:val="002A11E5"/>
    <w:rsid w:val="002A2BC8"/>
    <w:rsid w:val="002A5551"/>
    <w:rsid w:val="002A5EAD"/>
    <w:rsid w:val="002B10FE"/>
    <w:rsid w:val="002B1C18"/>
    <w:rsid w:val="002B587B"/>
    <w:rsid w:val="002B5C26"/>
    <w:rsid w:val="002B713D"/>
    <w:rsid w:val="002C66F0"/>
    <w:rsid w:val="002C7B38"/>
    <w:rsid w:val="002D1BBF"/>
    <w:rsid w:val="002E14B0"/>
    <w:rsid w:val="002E3C08"/>
    <w:rsid w:val="002E6043"/>
    <w:rsid w:val="002F07AE"/>
    <w:rsid w:val="002F08C2"/>
    <w:rsid w:val="002F489F"/>
    <w:rsid w:val="002F71F4"/>
    <w:rsid w:val="002F7DA1"/>
    <w:rsid w:val="0030264A"/>
    <w:rsid w:val="00304508"/>
    <w:rsid w:val="00311900"/>
    <w:rsid w:val="00314305"/>
    <w:rsid w:val="00316744"/>
    <w:rsid w:val="00317C31"/>
    <w:rsid w:val="00320569"/>
    <w:rsid w:val="00323C4D"/>
    <w:rsid w:val="003268DD"/>
    <w:rsid w:val="00333727"/>
    <w:rsid w:val="00333EA5"/>
    <w:rsid w:val="003361F4"/>
    <w:rsid w:val="0033642B"/>
    <w:rsid w:val="00341144"/>
    <w:rsid w:val="003437EF"/>
    <w:rsid w:val="00350D5C"/>
    <w:rsid w:val="00351376"/>
    <w:rsid w:val="003567E8"/>
    <w:rsid w:val="003569D9"/>
    <w:rsid w:val="00365884"/>
    <w:rsid w:val="00365BBB"/>
    <w:rsid w:val="00367EC9"/>
    <w:rsid w:val="003801D8"/>
    <w:rsid w:val="003852C3"/>
    <w:rsid w:val="00391082"/>
    <w:rsid w:val="00392764"/>
    <w:rsid w:val="00392873"/>
    <w:rsid w:val="00395DE8"/>
    <w:rsid w:val="00397548"/>
    <w:rsid w:val="003A5479"/>
    <w:rsid w:val="003A5E0C"/>
    <w:rsid w:val="003A71F0"/>
    <w:rsid w:val="003A7DAF"/>
    <w:rsid w:val="003B21B2"/>
    <w:rsid w:val="003B76F8"/>
    <w:rsid w:val="003C4545"/>
    <w:rsid w:val="003C7768"/>
    <w:rsid w:val="003D10AA"/>
    <w:rsid w:val="003D24B0"/>
    <w:rsid w:val="003D3243"/>
    <w:rsid w:val="003D362D"/>
    <w:rsid w:val="003E187F"/>
    <w:rsid w:val="003E3159"/>
    <w:rsid w:val="003E43F7"/>
    <w:rsid w:val="003E6005"/>
    <w:rsid w:val="003F15C9"/>
    <w:rsid w:val="003F19A6"/>
    <w:rsid w:val="003F3953"/>
    <w:rsid w:val="003F42D9"/>
    <w:rsid w:val="003F561A"/>
    <w:rsid w:val="00400A83"/>
    <w:rsid w:val="0040375E"/>
    <w:rsid w:val="00405297"/>
    <w:rsid w:val="004111D6"/>
    <w:rsid w:val="00413B8F"/>
    <w:rsid w:val="00413F6E"/>
    <w:rsid w:val="00413F94"/>
    <w:rsid w:val="00420136"/>
    <w:rsid w:val="0042582D"/>
    <w:rsid w:val="00425A57"/>
    <w:rsid w:val="00427E53"/>
    <w:rsid w:val="00433074"/>
    <w:rsid w:val="00434CE5"/>
    <w:rsid w:val="00442414"/>
    <w:rsid w:val="00445683"/>
    <w:rsid w:val="0044619A"/>
    <w:rsid w:val="00446BA5"/>
    <w:rsid w:val="004473BB"/>
    <w:rsid w:val="00447B1E"/>
    <w:rsid w:val="004501A8"/>
    <w:rsid w:val="00452C9A"/>
    <w:rsid w:val="004545B2"/>
    <w:rsid w:val="00460B6E"/>
    <w:rsid w:val="00461ABC"/>
    <w:rsid w:val="004634B2"/>
    <w:rsid w:val="00464614"/>
    <w:rsid w:val="0047037C"/>
    <w:rsid w:val="00473066"/>
    <w:rsid w:val="0047363C"/>
    <w:rsid w:val="0047446A"/>
    <w:rsid w:val="004748DB"/>
    <w:rsid w:val="004830EC"/>
    <w:rsid w:val="00483EE5"/>
    <w:rsid w:val="004844A8"/>
    <w:rsid w:val="00492AC7"/>
    <w:rsid w:val="00492E25"/>
    <w:rsid w:val="004967C6"/>
    <w:rsid w:val="00497FAF"/>
    <w:rsid w:val="004A0127"/>
    <w:rsid w:val="004A0928"/>
    <w:rsid w:val="004A26F4"/>
    <w:rsid w:val="004A7DB4"/>
    <w:rsid w:val="004B11C9"/>
    <w:rsid w:val="004C0016"/>
    <w:rsid w:val="004C0973"/>
    <w:rsid w:val="004C2F23"/>
    <w:rsid w:val="004C314C"/>
    <w:rsid w:val="004C693D"/>
    <w:rsid w:val="004D3622"/>
    <w:rsid w:val="004D46FC"/>
    <w:rsid w:val="004D5FA1"/>
    <w:rsid w:val="004E165D"/>
    <w:rsid w:val="004E44B6"/>
    <w:rsid w:val="004E6889"/>
    <w:rsid w:val="004E6FA5"/>
    <w:rsid w:val="004F09AD"/>
    <w:rsid w:val="004F5B79"/>
    <w:rsid w:val="005010F2"/>
    <w:rsid w:val="00502784"/>
    <w:rsid w:val="00503A07"/>
    <w:rsid w:val="005042D2"/>
    <w:rsid w:val="00504791"/>
    <w:rsid w:val="0050568E"/>
    <w:rsid w:val="0050700B"/>
    <w:rsid w:val="0051031D"/>
    <w:rsid w:val="00513D88"/>
    <w:rsid w:val="00516906"/>
    <w:rsid w:val="00517B51"/>
    <w:rsid w:val="00517CFD"/>
    <w:rsid w:val="005214E0"/>
    <w:rsid w:val="005330E5"/>
    <w:rsid w:val="00541400"/>
    <w:rsid w:val="00543E68"/>
    <w:rsid w:val="005444B8"/>
    <w:rsid w:val="00544CE4"/>
    <w:rsid w:val="00566B0D"/>
    <w:rsid w:val="0056779B"/>
    <w:rsid w:val="00567C14"/>
    <w:rsid w:val="00571F72"/>
    <w:rsid w:val="00573A43"/>
    <w:rsid w:val="00576BC1"/>
    <w:rsid w:val="00577B15"/>
    <w:rsid w:val="005808B6"/>
    <w:rsid w:val="00580A63"/>
    <w:rsid w:val="00586D9E"/>
    <w:rsid w:val="00590029"/>
    <w:rsid w:val="00591977"/>
    <w:rsid w:val="00594C43"/>
    <w:rsid w:val="005A0966"/>
    <w:rsid w:val="005A157F"/>
    <w:rsid w:val="005A1B88"/>
    <w:rsid w:val="005A3056"/>
    <w:rsid w:val="005A51F9"/>
    <w:rsid w:val="005C3291"/>
    <w:rsid w:val="005C5927"/>
    <w:rsid w:val="005D285C"/>
    <w:rsid w:val="005D30F2"/>
    <w:rsid w:val="005D4E23"/>
    <w:rsid w:val="005D590E"/>
    <w:rsid w:val="005D5CC2"/>
    <w:rsid w:val="005E2AE7"/>
    <w:rsid w:val="005E2F28"/>
    <w:rsid w:val="005E6ECE"/>
    <w:rsid w:val="00602826"/>
    <w:rsid w:val="006113B1"/>
    <w:rsid w:val="00612702"/>
    <w:rsid w:val="00612FD2"/>
    <w:rsid w:val="006204AE"/>
    <w:rsid w:val="00621E3B"/>
    <w:rsid w:val="00623DF6"/>
    <w:rsid w:val="006258F9"/>
    <w:rsid w:val="00625F3B"/>
    <w:rsid w:val="00627983"/>
    <w:rsid w:val="006321FA"/>
    <w:rsid w:val="00632DA1"/>
    <w:rsid w:val="0063393F"/>
    <w:rsid w:val="00635367"/>
    <w:rsid w:val="00640685"/>
    <w:rsid w:val="00646A7A"/>
    <w:rsid w:val="00656AFE"/>
    <w:rsid w:val="00662391"/>
    <w:rsid w:val="0067756D"/>
    <w:rsid w:val="00680BD7"/>
    <w:rsid w:val="00681C89"/>
    <w:rsid w:val="00684BDD"/>
    <w:rsid w:val="00691553"/>
    <w:rsid w:val="00692531"/>
    <w:rsid w:val="00692BF4"/>
    <w:rsid w:val="0069301E"/>
    <w:rsid w:val="00693B58"/>
    <w:rsid w:val="00696DB1"/>
    <w:rsid w:val="006972CE"/>
    <w:rsid w:val="006A18D1"/>
    <w:rsid w:val="006A6728"/>
    <w:rsid w:val="006B2490"/>
    <w:rsid w:val="006B3899"/>
    <w:rsid w:val="006C0F41"/>
    <w:rsid w:val="006C1F41"/>
    <w:rsid w:val="006C4A7E"/>
    <w:rsid w:val="006C4D70"/>
    <w:rsid w:val="006C5F16"/>
    <w:rsid w:val="006D3F98"/>
    <w:rsid w:val="006E7220"/>
    <w:rsid w:val="006F01B6"/>
    <w:rsid w:val="006F0C73"/>
    <w:rsid w:val="006F24DD"/>
    <w:rsid w:val="006F2EA3"/>
    <w:rsid w:val="006F62E3"/>
    <w:rsid w:val="00701E03"/>
    <w:rsid w:val="00704F94"/>
    <w:rsid w:val="00705FFD"/>
    <w:rsid w:val="007106BB"/>
    <w:rsid w:val="007133D1"/>
    <w:rsid w:val="007142F5"/>
    <w:rsid w:val="007169D5"/>
    <w:rsid w:val="007227B2"/>
    <w:rsid w:val="007252AC"/>
    <w:rsid w:val="0072775F"/>
    <w:rsid w:val="00736208"/>
    <w:rsid w:val="00740B08"/>
    <w:rsid w:val="007474CB"/>
    <w:rsid w:val="00754129"/>
    <w:rsid w:val="00754632"/>
    <w:rsid w:val="0076088C"/>
    <w:rsid w:val="00766679"/>
    <w:rsid w:val="007674A9"/>
    <w:rsid w:val="007677E9"/>
    <w:rsid w:val="00767EAD"/>
    <w:rsid w:val="00771BE9"/>
    <w:rsid w:val="00772112"/>
    <w:rsid w:val="00773217"/>
    <w:rsid w:val="00776460"/>
    <w:rsid w:val="007911C0"/>
    <w:rsid w:val="00793709"/>
    <w:rsid w:val="00794793"/>
    <w:rsid w:val="00794C77"/>
    <w:rsid w:val="007A1BA3"/>
    <w:rsid w:val="007A349D"/>
    <w:rsid w:val="007B3232"/>
    <w:rsid w:val="007B7183"/>
    <w:rsid w:val="007C2011"/>
    <w:rsid w:val="007C745F"/>
    <w:rsid w:val="007C758B"/>
    <w:rsid w:val="007C7835"/>
    <w:rsid w:val="007C7E6F"/>
    <w:rsid w:val="007D1D62"/>
    <w:rsid w:val="007D3C09"/>
    <w:rsid w:val="007E3743"/>
    <w:rsid w:val="007F053A"/>
    <w:rsid w:val="007F1B25"/>
    <w:rsid w:val="007F3741"/>
    <w:rsid w:val="007F4795"/>
    <w:rsid w:val="00800375"/>
    <w:rsid w:val="00801790"/>
    <w:rsid w:val="00803848"/>
    <w:rsid w:val="008048E1"/>
    <w:rsid w:val="008052E5"/>
    <w:rsid w:val="008064FD"/>
    <w:rsid w:val="00807AB6"/>
    <w:rsid w:val="00807C71"/>
    <w:rsid w:val="00822C1E"/>
    <w:rsid w:val="00825F7B"/>
    <w:rsid w:val="008319D1"/>
    <w:rsid w:val="00836D51"/>
    <w:rsid w:val="00843804"/>
    <w:rsid w:val="00844759"/>
    <w:rsid w:val="00847B08"/>
    <w:rsid w:val="008533C9"/>
    <w:rsid w:val="00853EB2"/>
    <w:rsid w:val="00857966"/>
    <w:rsid w:val="0086161E"/>
    <w:rsid w:val="008652A6"/>
    <w:rsid w:val="0086610D"/>
    <w:rsid w:val="00867C1F"/>
    <w:rsid w:val="008704EE"/>
    <w:rsid w:val="00870E1E"/>
    <w:rsid w:val="00870F73"/>
    <w:rsid w:val="00873A80"/>
    <w:rsid w:val="00885406"/>
    <w:rsid w:val="0088578C"/>
    <w:rsid w:val="0089154A"/>
    <w:rsid w:val="0089602E"/>
    <w:rsid w:val="00896709"/>
    <w:rsid w:val="00897D1A"/>
    <w:rsid w:val="008B117E"/>
    <w:rsid w:val="008B69A2"/>
    <w:rsid w:val="008C116A"/>
    <w:rsid w:val="008C37EC"/>
    <w:rsid w:val="008C4098"/>
    <w:rsid w:val="008C43C5"/>
    <w:rsid w:val="008C6961"/>
    <w:rsid w:val="008C7187"/>
    <w:rsid w:val="008D29D3"/>
    <w:rsid w:val="008D37CF"/>
    <w:rsid w:val="008D58D9"/>
    <w:rsid w:val="008D61F6"/>
    <w:rsid w:val="008E2CF0"/>
    <w:rsid w:val="008E5E64"/>
    <w:rsid w:val="009011C7"/>
    <w:rsid w:val="00907410"/>
    <w:rsid w:val="009151C9"/>
    <w:rsid w:val="009214A4"/>
    <w:rsid w:val="009220C9"/>
    <w:rsid w:val="00924575"/>
    <w:rsid w:val="009249DB"/>
    <w:rsid w:val="00931ADB"/>
    <w:rsid w:val="00932338"/>
    <w:rsid w:val="00932B47"/>
    <w:rsid w:val="00937473"/>
    <w:rsid w:val="00940023"/>
    <w:rsid w:val="00950411"/>
    <w:rsid w:val="00951EC3"/>
    <w:rsid w:val="009520F8"/>
    <w:rsid w:val="00955144"/>
    <w:rsid w:val="0095543C"/>
    <w:rsid w:val="009562C8"/>
    <w:rsid w:val="009577BD"/>
    <w:rsid w:val="00965EFE"/>
    <w:rsid w:val="0096707C"/>
    <w:rsid w:val="0096714F"/>
    <w:rsid w:val="009739F1"/>
    <w:rsid w:val="00981B22"/>
    <w:rsid w:val="009840B3"/>
    <w:rsid w:val="009842A3"/>
    <w:rsid w:val="00984623"/>
    <w:rsid w:val="009900E0"/>
    <w:rsid w:val="009913A7"/>
    <w:rsid w:val="009918A6"/>
    <w:rsid w:val="00992A20"/>
    <w:rsid w:val="00995B62"/>
    <w:rsid w:val="00997E27"/>
    <w:rsid w:val="009A13F5"/>
    <w:rsid w:val="009A2917"/>
    <w:rsid w:val="009A3114"/>
    <w:rsid w:val="009A4CB5"/>
    <w:rsid w:val="009B3657"/>
    <w:rsid w:val="009C205F"/>
    <w:rsid w:val="009D1A0D"/>
    <w:rsid w:val="009D2E35"/>
    <w:rsid w:val="009D3923"/>
    <w:rsid w:val="009D3AE0"/>
    <w:rsid w:val="009D6060"/>
    <w:rsid w:val="009D6BF3"/>
    <w:rsid w:val="009D77E1"/>
    <w:rsid w:val="009E26DB"/>
    <w:rsid w:val="009E48FC"/>
    <w:rsid w:val="009E4957"/>
    <w:rsid w:val="009E6914"/>
    <w:rsid w:val="009E7B37"/>
    <w:rsid w:val="009F27D4"/>
    <w:rsid w:val="009F3576"/>
    <w:rsid w:val="009F3646"/>
    <w:rsid w:val="009F5BFB"/>
    <w:rsid w:val="00A002D9"/>
    <w:rsid w:val="00A11103"/>
    <w:rsid w:val="00A3275F"/>
    <w:rsid w:val="00A334BA"/>
    <w:rsid w:val="00A34C4D"/>
    <w:rsid w:val="00A37829"/>
    <w:rsid w:val="00A40A07"/>
    <w:rsid w:val="00A42F5C"/>
    <w:rsid w:val="00A55E34"/>
    <w:rsid w:val="00A573CB"/>
    <w:rsid w:val="00A57473"/>
    <w:rsid w:val="00A5781E"/>
    <w:rsid w:val="00A73822"/>
    <w:rsid w:val="00A73A12"/>
    <w:rsid w:val="00A73E34"/>
    <w:rsid w:val="00A75CD2"/>
    <w:rsid w:val="00A76EC6"/>
    <w:rsid w:val="00A815B5"/>
    <w:rsid w:val="00A8229D"/>
    <w:rsid w:val="00A86B8D"/>
    <w:rsid w:val="00A90208"/>
    <w:rsid w:val="00A90ACB"/>
    <w:rsid w:val="00A92772"/>
    <w:rsid w:val="00A93A9A"/>
    <w:rsid w:val="00A95046"/>
    <w:rsid w:val="00AA2A01"/>
    <w:rsid w:val="00AA5E6F"/>
    <w:rsid w:val="00AB1E7E"/>
    <w:rsid w:val="00AB4665"/>
    <w:rsid w:val="00AC0AF9"/>
    <w:rsid w:val="00AC2D1B"/>
    <w:rsid w:val="00AC3112"/>
    <w:rsid w:val="00AC6AA9"/>
    <w:rsid w:val="00AD34E0"/>
    <w:rsid w:val="00AD6152"/>
    <w:rsid w:val="00AE0E74"/>
    <w:rsid w:val="00AE1779"/>
    <w:rsid w:val="00AE6A65"/>
    <w:rsid w:val="00AF1198"/>
    <w:rsid w:val="00AF1D44"/>
    <w:rsid w:val="00B024C0"/>
    <w:rsid w:val="00B04632"/>
    <w:rsid w:val="00B06BB4"/>
    <w:rsid w:val="00B07F3D"/>
    <w:rsid w:val="00B10949"/>
    <w:rsid w:val="00B12DA4"/>
    <w:rsid w:val="00B15125"/>
    <w:rsid w:val="00B15C39"/>
    <w:rsid w:val="00B17EAE"/>
    <w:rsid w:val="00B22837"/>
    <w:rsid w:val="00B25DA8"/>
    <w:rsid w:val="00B34CDA"/>
    <w:rsid w:val="00B5186D"/>
    <w:rsid w:val="00B536A4"/>
    <w:rsid w:val="00B5606F"/>
    <w:rsid w:val="00B57616"/>
    <w:rsid w:val="00B621FD"/>
    <w:rsid w:val="00B66B72"/>
    <w:rsid w:val="00B701CF"/>
    <w:rsid w:val="00B75D6C"/>
    <w:rsid w:val="00B805B5"/>
    <w:rsid w:val="00B813F4"/>
    <w:rsid w:val="00B8665A"/>
    <w:rsid w:val="00B86870"/>
    <w:rsid w:val="00B90EAF"/>
    <w:rsid w:val="00B92D63"/>
    <w:rsid w:val="00BA0063"/>
    <w:rsid w:val="00BA3B26"/>
    <w:rsid w:val="00BA45D9"/>
    <w:rsid w:val="00BA530A"/>
    <w:rsid w:val="00BA72ED"/>
    <w:rsid w:val="00BB2077"/>
    <w:rsid w:val="00BB72D2"/>
    <w:rsid w:val="00BB7757"/>
    <w:rsid w:val="00BD06D1"/>
    <w:rsid w:val="00BD2FCF"/>
    <w:rsid w:val="00BD424F"/>
    <w:rsid w:val="00BD4BD4"/>
    <w:rsid w:val="00BD540B"/>
    <w:rsid w:val="00BD6A38"/>
    <w:rsid w:val="00BD7217"/>
    <w:rsid w:val="00BF2696"/>
    <w:rsid w:val="00BF5A16"/>
    <w:rsid w:val="00C06D46"/>
    <w:rsid w:val="00C11451"/>
    <w:rsid w:val="00C1175D"/>
    <w:rsid w:val="00C13F86"/>
    <w:rsid w:val="00C222C6"/>
    <w:rsid w:val="00C24A3D"/>
    <w:rsid w:val="00C27EF6"/>
    <w:rsid w:val="00C30DE6"/>
    <w:rsid w:val="00C438FB"/>
    <w:rsid w:val="00C4472D"/>
    <w:rsid w:val="00C5692E"/>
    <w:rsid w:val="00C611CE"/>
    <w:rsid w:val="00C63187"/>
    <w:rsid w:val="00C700A9"/>
    <w:rsid w:val="00C76CF1"/>
    <w:rsid w:val="00C81C8E"/>
    <w:rsid w:val="00C82838"/>
    <w:rsid w:val="00C8369F"/>
    <w:rsid w:val="00C91BC1"/>
    <w:rsid w:val="00C95DC5"/>
    <w:rsid w:val="00C9657F"/>
    <w:rsid w:val="00C96CA1"/>
    <w:rsid w:val="00C97547"/>
    <w:rsid w:val="00CA3216"/>
    <w:rsid w:val="00CA505F"/>
    <w:rsid w:val="00CA5D3A"/>
    <w:rsid w:val="00CA5E2A"/>
    <w:rsid w:val="00CB0C97"/>
    <w:rsid w:val="00CB1F1D"/>
    <w:rsid w:val="00CB2400"/>
    <w:rsid w:val="00CC10E9"/>
    <w:rsid w:val="00CC492F"/>
    <w:rsid w:val="00CC56AC"/>
    <w:rsid w:val="00CC6554"/>
    <w:rsid w:val="00CC72F4"/>
    <w:rsid w:val="00CD0C0D"/>
    <w:rsid w:val="00CD1219"/>
    <w:rsid w:val="00CD31D4"/>
    <w:rsid w:val="00CD377F"/>
    <w:rsid w:val="00CD42BA"/>
    <w:rsid w:val="00CE3B3F"/>
    <w:rsid w:val="00CE4BF0"/>
    <w:rsid w:val="00CE5AC2"/>
    <w:rsid w:val="00CE7DB0"/>
    <w:rsid w:val="00CF302E"/>
    <w:rsid w:val="00CF3E08"/>
    <w:rsid w:val="00CF5737"/>
    <w:rsid w:val="00CF6B4E"/>
    <w:rsid w:val="00D04E3C"/>
    <w:rsid w:val="00D07C50"/>
    <w:rsid w:val="00D2258E"/>
    <w:rsid w:val="00D23959"/>
    <w:rsid w:val="00D239D1"/>
    <w:rsid w:val="00D2450D"/>
    <w:rsid w:val="00D30B4E"/>
    <w:rsid w:val="00D3307D"/>
    <w:rsid w:val="00D3493C"/>
    <w:rsid w:val="00D34ED2"/>
    <w:rsid w:val="00D40CD2"/>
    <w:rsid w:val="00D429A5"/>
    <w:rsid w:val="00D44FA6"/>
    <w:rsid w:val="00D51198"/>
    <w:rsid w:val="00D570D4"/>
    <w:rsid w:val="00D57B97"/>
    <w:rsid w:val="00D667E7"/>
    <w:rsid w:val="00D73D0E"/>
    <w:rsid w:val="00D75498"/>
    <w:rsid w:val="00D76A99"/>
    <w:rsid w:val="00D7744B"/>
    <w:rsid w:val="00D77707"/>
    <w:rsid w:val="00D95B23"/>
    <w:rsid w:val="00DA253F"/>
    <w:rsid w:val="00DA754A"/>
    <w:rsid w:val="00DB01AA"/>
    <w:rsid w:val="00DB7E3C"/>
    <w:rsid w:val="00DC071C"/>
    <w:rsid w:val="00DC302B"/>
    <w:rsid w:val="00DC4765"/>
    <w:rsid w:val="00DD7658"/>
    <w:rsid w:val="00DE6E43"/>
    <w:rsid w:val="00DE712B"/>
    <w:rsid w:val="00DF596E"/>
    <w:rsid w:val="00E00EAA"/>
    <w:rsid w:val="00E10A12"/>
    <w:rsid w:val="00E11458"/>
    <w:rsid w:val="00E13766"/>
    <w:rsid w:val="00E14B0C"/>
    <w:rsid w:val="00E2131A"/>
    <w:rsid w:val="00E319F1"/>
    <w:rsid w:val="00E37411"/>
    <w:rsid w:val="00E417CA"/>
    <w:rsid w:val="00E421E5"/>
    <w:rsid w:val="00E46957"/>
    <w:rsid w:val="00E57138"/>
    <w:rsid w:val="00E634DD"/>
    <w:rsid w:val="00E636C7"/>
    <w:rsid w:val="00E63A67"/>
    <w:rsid w:val="00E674F7"/>
    <w:rsid w:val="00E71F72"/>
    <w:rsid w:val="00E7710C"/>
    <w:rsid w:val="00E82A3F"/>
    <w:rsid w:val="00E87009"/>
    <w:rsid w:val="00E929BE"/>
    <w:rsid w:val="00E97071"/>
    <w:rsid w:val="00EA0158"/>
    <w:rsid w:val="00EA13E9"/>
    <w:rsid w:val="00EA5F36"/>
    <w:rsid w:val="00EA7B2D"/>
    <w:rsid w:val="00EB4AB8"/>
    <w:rsid w:val="00EC0229"/>
    <w:rsid w:val="00EC3A62"/>
    <w:rsid w:val="00EC5456"/>
    <w:rsid w:val="00EC7F78"/>
    <w:rsid w:val="00ED2F6F"/>
    <w:rsid w:val="00EF5701"/>
    <w:rsid w:val="00EF77B3"/>
    <w:rsid w:val="00F0140C"/>
    <w:rsid w:val="00F0676F"/>
    <w:rsid w:val="00F07A7F"/>
    <w:rsid w:val="00F113ED"/>
    <w:rsid w:val="00F21479"/>
    <w:rsid w:val="00F26E03"/>
    <w:rsid w:val="00F31B00"/>
    <w:rsid w:val="00F321CB"/>
    <w:rsid w:val="00F32806"/>
    <w:rsid w:val="00F33396"/>
    <w:rsid w:val="00F364CB"/>
    <w:rsid w:val="00F40013"/>
    <w:rsid w:val="00F4138D"/>
    <w:rsid w:val="00F42D85"/>
    <w:rsid w:val="00F44940"/>
    <w:rsid w:val="00F47D85"/>
    <w:rsid w:val="00F509EC"/>
    <w:rsid w:val="00F5167F"/>
    <w:rsid w:val="00F7022D"/>
    <w:rsid w:val="00F70A3E"/>
    <w:rsid w:val="00F8339A"/>
    <w:rsid w:val="00F83988"/>
    <w:rsid w:val="00F9092C"/>
    <w:rsid w:val="00F90A26"/>
    <w:rsid w:val="00F9407D"/>
    <w:rsid w:val="00F96CFC"/>
    <w:rsid w:val="00F97447"/>
    <w:rsid w:val="00FA34B3"/>
    <w:rsid w:val="00FA5962"/>
    <w:rsid w:val="00FB7143"/>
    <w:rsid w:val="00FC286A"/>
    <w:rsid w:val="00FC2EA1"/>
    <w:rsid w:val="00FC50C8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6FDB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3A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2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15C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D3A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2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02D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3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3187"/>
    <w:rPr>
      <w:rFonts w:ascii="Courier New" w:eastAsia="Times New Roman" w:hAnsi="Courier New" w:cs="Courier New"/>
      <w:sz w:val="20"/>
      <w:szCs w:val="20"/>
    </w:rPr>
  </w:style>
  <w:style w:type="paragraph" w:customStyle="1" w:styleId="Corp">
    <w:name w:val="Corp"/>
    <w:rsid w:val="00705FF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544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4B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4B8"/>
    <w:rPr>
      <w:rFonts w:ascii="Calibri" w:eastAsia="Calibri" w:hAnsi="Calibri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BD424F"/>
    <w:pPr>
      <w:spacing w:line="240" w:lineRule="auto"/>
      <w:ind w:firstLine="720"/>
      <w:jc w:val="both"/>
    </w:pPr>
    <w:rPr>
      <w:rFonts w:ascii="times new roman\" w:eastAsia="Times New Roman" w:hAnsi="times new roman\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D424F"/>
    <w:rPr>
      <w:rFonts w:ascii="times new roman\" w:eastAsia="Times New Roman" w:hAnsi="times new roman\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3A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2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15C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D3A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2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02D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3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3187"/>
    <w:rPr>
      <w:rFonts w:ascii="Courier New" w:eastAsia="Times New Roman" w:hAnsi="Courier New" w:cs="Courier New"/>
      <w:sz w:val="20"/>
      <w:szCs w:val="20"/>
    </w:rPr>
  </w:style>
  <w:style w:type="paragraph" w:customStyle="1" w:styleId="Corp">
    <w:name w:val="Corp"/>
    <w:rsid w:val="00705FF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544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4B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4B8"/>
    <w:rPr>
      <w:rFonts w:ascii="Calibri" w:eastAsia="Calibri" w:hAnsi="Calibri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BD424F"/>
    <w:pPr>
      <w:spacing w:line="240" w:lineRule="auto"/>
      <w:ind w:firstLine="720"/>
      <w:jc w:val="both"/>
    </w:pPr>
    <w:rPr>
      <w:rFonts w:ascii="times new roman\" w:eastAsia="Times New Roman" w:hAnsi="times new roman\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D424F"/>
    <w:rPr>
      <w:rFonts w:ascii="times new roman\" w:eastAsia="Times New Roman" w:hAnsi="times new roman\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541C9-A79D-4170-B0B8-144A9388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Nicoleta Iosif</cp:lastModifiedBy>
  <cp:revision>14</cp:revision>
  <cp:lastPrinted>2020-03-30T11:23:00Z</cp:lastPrinted>
  <dcterms:created xsi:type="dcterms:W3CDTF">2020-12-14T10:10:00Z</dcterms:created>
  <dcterms:modified xsi:type="dcterms:W3CDTF">2021-01-07T08:00:00Z</dcterms:modified>
</cp:coreProperties>
</file>