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0EDD7" w14:textId="6A943864" w:rsidR="00666373" w:rsidRPr="00574A87" w:rsidRDefault="00666373" w:rsidP="00574A87">
      <w:pPr>
        <w:rPr>
          <w:lang w:val="ro-RO"/>
        </w:rPr>
      </w:pPr>
      <w:r w:rsidRPr="00574A87">
        <w:rPr>
          <w:lang w:val="ro-RO"/>
        </w:rPr>
        <w:t>Concursul pentru ocupare</w:t>
      </w:r>
      <w:r w:rsidR="00556537" w:rsidRPr="00574A87">
        <w:rPr>
          <w:lang w:val="ro-RO"/>
        </w:rPr>
        <w:t xml:space="preserve">a postului de </w:t>
      </w:r>
      <w:r w:rsidR="00FC1578" w:rsidRPr="00574A87">
        <w:rPr>
          <w:lang w:val="ro-RO"/>
        </w:rPr>
        <w:t>asistent</w:t>
      </w:r>
      <w:r w:rsidR="00556537" w:rsidRPr="00574A87">
        <w:rPr>
          <w:lang w:val="ro-RO"/>
        </w:rPr>
        <w:t xml:space="preserve">, poziția </w:t>
      </w:r>
      <w:r w:rsidR="00574A87" w:rsidRPr="00574A87">
        <w:rPr>
          <w:lang w:val="ro-RO"/>
        </w:rPr>
        <w:t>82</w:t>
      </w:r>
      <w:r w:rsidRPr="00574A87">
        <w:rPr>
          <w:lang w:val="ro-RO"/>
        </w:rPr>
        <w:t xml:space="preserve"> din statul de funcții al Departamentului de Administrație și Management Public </w:t>
      </w:r>
      <w:r w:rsidR="007E10F7" w:rsidRPr="00574A87">
        <w:rPr>
          <w:lang w:val="ro-RO"/>
        </w:rPr>
        <w:t xml:space="preserve">a avut loc </w:t>
      </w:r>
      <w:r w:rsidR="00556537" w:rsidRPr="00574A87">
        <w:rPr>
          <w:lang w:val="ro-RO"/>
        </w:rPr>
        <w:t xml:space="preserve">în data de </w:t>
      </w:r>
      <w:r w:rsidR="00574A87" w:rsidRPr="00574A87">
        <w:rPr>
          <w:lang w:val="ro-RO"/>
        </w:rPr>
        <w:t>31.01.2024</w:t>
      </w:r>
      <w:r w:rsidR="00556537" w:rsidRPr="00574A87">
        <w:rPr>
          <w:lang w:val="ro-RO"/>
        </w:rPr>
        <w:t>, începând cu ora 1</w:t>
      </w:r>
      <w:r w:rsidR="00574A87" w:rsidRPr="00574A87">
        <w:rPr>
          <w:lang w:val="ro-RO"/>
        </w:rPr>
        <w:t>0</w:t>
      </w:r>
      <w:r w:rsidRPr="00574A87">
        <w:rPr>
          <w:lang w:val="ro-RO"/>
        </w:rPr>
        <w:t xml:space="preserve">. </w:t>
      </w:r>
    </w:p>
    <w:p w14:paraId="76776A3C" w14:textId="56AB28C2" w:rsidR="00574A87" w:rsidRPr="00574A87" w:rsidRDefault="007E10F7" w:rsidP="00574A87">
      <w:pPr>
        <w:rPr>
          <w:lang w:val="ro-RO"/>
        </w:rPr>
      </w:pPr>
      <w:r w:rsidRPr="00574A87">
        <w:rPr>
          <w:lang w:val="ro-RO"/>
        </w:rPr>
        <w:t>La concurs s-a înscris un singur candidat,</w:t>
      </w:r>
      <w:r w:rsidR="006A6F80" w:rsidRPr="00574A87">
        <w:rPr>
          <w:lang w:val="ro-RO"/>
        </w:rPr>
        <w:t xml:space="preserve"> cu</w:t>
      </w:r>
      <w:r w:rsidR="00556537" w:rsidRPr="00574A87">
        <w:rPr>
          <w:lang w:val="ro-RO"/>
        </w:rPr>
        <w:t xml:space="preserve"> dosarul înregistrat cu nr</w:t>
      </w:r>
      <w:r w:rsidR="006A6F80" w:rsidRPr="00574A87">
        <w:rPr>
          <w:lang w:val="ro-RO"/>
        </w:rPr>
        <w:t>.</w:t>
      </w:r>
      <w:r w:rsidR="00574A87" w:rsidRPr="00574A87">
        <w:rPr>
          <w:lang w:val="ro-RO"/>
        </w:rPr>
        <w:t xml:space="preserve"> 17807/21.12.2023. </w:t>
      </w:r>
    </w:p>
    <w:p w14:paraId="162120BC" w14:textId="6814796F" w:rsidR="007E10F7" w:rsidRPr="00574A87" w:rsidRDefault="006A6F80" w:rsidP="00574A87">
      <w:pPr>
        <w:rPr>
          <w:lang w:val="ro-RO"/>
        </w:rPr>
      </w:pPr>
      <w:r w:rsidRPr="00574A87">
        <w:rPr>
          <w:lang w:val="ro-RO"/>
        </w:rPr>
        <w:t xml:space="preserve">Candidatul </w:t>
      </w:r>
      <w:r w:rsidR="007E10F7" w:rsidRPr="00574A87">
        <w:rPr>
          <w:lang w:val="ro-RO"/>
        </w:rPr>
        <w:t>a realizat o prelegere orală cu tema</w:t>
      </w:r>
      <w:r w:rsidR="00574A87" w:rsidRPr="00574A87">
        <w:rPr>
          <w:lang w:val="ro-RO"/>
        </w:rPr>
        <w:t xml:space="preserve"> </w:t>
      </w:r>
      <w:r w:rsidR="00574A87">
        <w:rPr>
          <w:lang w:val="ro-RO"/>
        </w:rPr>
        <w:t>”</w:t>
      </w:r>
      <w:r w:rsidR="00574A87" w:rsidRPr="00574A87">
        <w:rPr>
          <w:lang w:val="ro-RO"/>
        </w:rPr>
        <w:t xml:space="preserve">Influența mediului extern asupra organizațiilor publice” </w:t>
      </w:r>
      <w:r w:rsidR="007E10F7" w:rsidRPr="00574A87">
        <w:rPr>
          <w:lang w:val="ro-RO"/>
        </w:rPr>
        <w:t xml:space="preserve"> cu o durată de aprox. 45 de minute și a răspuns apoi întrebărilor Comisiei. </w:t>
      </w:r>
      <w:r w:rsidR="00574A87" w:rsidRPr="00574A87">
        <w:rPr>
          <w:lang w:val="ro-RO"/>
        </w:rPr>
        <w:t xml:space="preserve">De asemenea candidatul a participat și la proba scrisă care a constat în 2 subiecte din bibliografia concursului, cu o durată de 2 h. </w:t>
      </w:r>
    </w:p>
    <w:p w14:paraId="58F74A79" w14:textId="2035750C" w:rsidR="007E10F7" w:rsidRPr="00574A87" w:rsidRDefault="007E10F7" w:rsidP="00574A87">
      <w:pPr>
        <w:rPr>
          <w:lang w:val="ro-RO"/>
        </w:rPr>
      </w:pPr>
      <w:r w:rsidRPr="00574A87">
        <w:rPr>
          <w:lang w:val="ro-RO"/>
        </w:rPr>
        <w:t>Comisia a e</w:t>
      </w:r>
      <w:r w:rsidR="006A6F80" w:rsidRPr="00574A87">
        <w:rPr>
          <w:lang w:val="ro-RO"/>
        </w:rPr>
        <w:t>valuat atât dosarul candidatului</w:t>
      </w:r>
      <w:r w:rsidRPr="00574A87">
        <w:rPr>
          <w:lang w:val="ro-RO"/>
        </w:rPr>
        <w:t xml:space="preserve"> cât și</w:t>
      </w:r>
      <w:r w:rsidR="00574A87" w:rsidRPr="00574A87">
        <w:rPr>
          <w:lang w:val="ro-RO"/>
        </w:rPr>
        <w:t xml:space="preserve"> proba orală și cea scrisă</w:t>
      </w:r>
      <w:r w:rsidRPr="00574A87">
        <w:rPr>
          <w:lang w:val="ro-RO"/>
        </w:rPr>
        <w:t xml:space="preserve">. Nota finală obținută de candidat, medie aritmetică a notelor date de membrii Comisiei, este 10 (zece). Prin urmare, Comisia declară candidatul admis/reușit. </w:t>
      </w:r>
    </w:p>
    <w:p w14:paraId="6C3B93E4" w14:textId="34BB1BC5" w:rsidR="00666373" w:rsidRPr="00574A87" w:rsidRDefault="00666373" w:rsidP="00574A87">
      <w:pPr>
        <w:rPr>
          <w:lang w:val="ro-RO"/>
        </w:rPr>
      </w:pPr>
      <w:r w:rsidRPr="00574A87">
        <w:rPr>
          <w:lang w:val="ro-RO"/>
        </w:rPr>
        <w:t>  </w:t>
      </w:r>
    </w:p>
    <w:p w14:paraId="44A58D76" w14:textId="5FB817B6" w:rsidR="00666373" w:rsidRPr="00574A87" w:rsidRDefault="00666373" w:rsidP="00574A87">
      <w:pPr>
        <w:rPr>
          <w:lang w:val="ro-RO"/>
        </w:rPr>
      </w:pPr>
      <w:r w:rsidRPr="00574A87">
        <w:rPr>
          <w:lang w:val="ro-RO"/>
        </w:rPr>
        <w:t>Prezentul document a fost af</w:t>
      </w:r>
      <w:r w:rsidR="007E10F7" w:rsidRPr="00574A87">
        <w:rPr>
          <w:lang w:val="ro-RO"/>
        </w:rPr>
        <w:t xml:space="preserve">ișat pe site-ul FSPAC astăzi, </w:t>
      </w:r>
      <w:r w:rsidR="00574A87" w:rsidRPr="00574A87">
        <w:rPr>
          <w:lang w:val="ro-RO"/>
        </w:rPr>
        <w:t>31</w:t>
      </w:r>
      <w:r w:rsidR="006A6F80" w:rsidRPr="00574A87">
        <w:rPr>
          <w:lang w:val="ro-RO"/>
        </w:rPr>
        <w:t>.0</w:t>
      </w:r>
      <w:r w:rsidR="00574A87" w:rsidRPr="00574A87">
        <w:rPr>
          <w:lang w:val="ro-RO"/>
        </w:rPr>
        <w:t>1</w:t>
      </w:r>
      <w:r w:rsidRPr="00574A87">
        <w:rPr>
          <w:lang w:val="ro-RO"/>
        </w:rPr>
        <w:t>.202</w:t>
      </w:r>
      <w:r w:rsidR="00574A87" w:rsidRPr="00574A87">
        <w:rPr>
          <w:lang w:val="ro-RO"/>
        </w:rPr>
        <w:t>4</w:t>
      </w:r>
      <w:r w:rsidRPr="00574A87">
        <w:rPr>
          <w:lang w:val="ro-RO"/>
        </w:rPr>
        <w:t xml:space="preserve">, ora </w:t>
      </w:r>
      <w:r w:rsidR="00556537" w:rsidRPr="00574A87">
        <w:rPr>
          <w:lang w:val="ro-RO"/>
        </w:rPr>
        <w:t>17.00</w:t>
      </w:r>
      <w:r w:rsidR="006A6F80" w:rsidRPr="00574A87">
        <w:rPr>
          <w:lang w:val="ro-RO"/>
        </w:rPr>
        <w:t>.</w:t>
      </w:r>
    </w:p>
    <w:p w14:paraId="2EF54B3E" w14:textId="77777777" w:rsidR="007E10F7" w:rsidRPr="00574A87" w:rsidRDefault="007E10F7" w:rsidP="00574A87">
      <w:pPr>
        <w:rPr>
          <w:lang w:val="ro-RO"/>
        </w:rPr>
      </w:pPr>
    </w:p>
    <w:p w14:paraId="1E30B69F" w14:textId="64446576" w:rsidR="00666373" w:rsidRPr="00574A87" w:rsidRDefault="00666373" w:rsidP="00574A87">
      <w:pPr>
        <w:rPr>
          <w:lang w:val="ro-RO"/>
        </w:rPr>
      </w:pPr>
      <w:r w:rsidRPr="00574A87">
        <w:rPr>
          <w:lang w:val="ro-RO"/>
        </w:rPr>
        <w:t>Președinte comisie concurs</w:t>
      </w:r>
    </w:p>
    <w:p w14:paraId="4DDAA191" w14:textId="77777777" w:rsidR="00666373" w:rsidRPr="00574A87" w:rsidRDefault="00666373" w:rsidP="00574A87">
      <w:pPr>
        <w:rPr>
          <w:lang w:val="ro-RO"/>
        </w:rPr>
      </w:pPr>
      <w:r w:rsidRPr="00574A87">
        <w:rPr>
          <w:lang w:val="ro-RO"/>
        </w:rPr>
        <w:t xml:space="preserve">Conf. univ. dr. Bogdana Neamțu </w:t>
      </w:r>
    </w:p>
    <w:p w14:paraId="57750D2B" w14:textId="77777777" w:rsidR="00666373" w:rsidRPr="00666373" w:rsidRDefault="00666373" w:rsidP="00666373">
      <w:pPr>
        <w:rPr>
          <w:sz w:val="24"/>
          <w:szCs w:val="24"/>
          <w:lang w:val="ro-RO"/>
        </w:rPr>
      </w:pPr>
      <w:r w:rsidRPr="00666373">
        <w:rPr>
          <w:rFonts w:ascii="Palatino Linotype" w:eastAsia="Palatino Linotype" w:hAnsi="Palatino Linotype" w:cs="Palatino Linotype"/>
          <w:noProof/>
          <w:sz w:val="24"/>
          <w:szCs w:val="24"/>
        </w:rPr>
        <w:drawing>
          <wp:inline distT="114300" distB="114300" distL="114300" distR="114300" wp14:anchorId="40870E20" wp14:editId="1835C3DC">
            <wp:extent cx="947738" cy="495408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7738" cy="4954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AFE128" w14:textId="39C305E4" w:rsidR="00586D9E" w:rsidRPr="00666373" w:rsidRDefault="00586D9E" w:rsidP="00586D9E">
      <w:pPr>
        <w:rPr>
          <w:lang w:val="ro-RO"/>
        </w:rPr>
      </w:pPr>
    </w:p>
    <w:sectPr w:rsidR="00586D9E" w:rsidRPr="00666373" w:rsidSect="00B36C75">
      <w:headerReference w:type="default" r:id="rId9"/>
      <w:footerReference w:type="default" r:id="rId10"/>
      <w:pgSz w:w="11907" w:h="16839" w:code="9"/>
      <w:pgMar w:top="1134" w:right="1134" w:bottom="1134" w:left="1134" w:header="3345" w:footer="99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565D7" w14:textId="77777777" w:rsidR="00B36C75" w:rsidRDefault="00B36C75" w:rsidP="006A18D1">
      <w:pPr>
        <w:spacing w:line="240" w:lineRule="auto"/>
      </w:pPr>
      <w:r>
        <w:separator/>
      </w:r>
    </w:p>
  </w:endnote>
  <w:endnote w:type="continuationSeparator" w:id="0">
    <w:p w14:paraId="4CFE4C39" w14:textId="77777777" w:rsidR="00B36C75" w:rsidRDefault="00B36C75" w:rsidP="006A18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\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588FD" w14:textId="6ACBC970" w:rsidR="00D3493C" w:rsidRDefault="00D3493C">
    <w:pPr>
      <w:pStyle w:val="Footer"/>
      <w:jc w:val="center"/>
    </w:pPr>
  </w:p>
  <w:p w14:paraId="19D522C3" w14:textId="77777777" w:rsidR="00D3493C" w:rsidRDefault="00D349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794EE" w14:textId="77777777" w:rsidR="00B36C75" w:rsidRDefault="00B36C75" w:rsidP="006A18D1">
      <w:pPr>
        <w:spacing w:line="240" w:lineRule="auto"/>
      </w:pPr>
      <w:r>
        <w:separator/>
      </w:r>
    </w:p>
  </w:footnote>
  <w:footnote w:type="continuationSeparator" w:id="0">
    <w:p w14:paraId="1F634558" w14:textId="77777777" w:rsidR="00B36C75" w:rsidRDefault="00B36C75" w:rsidP="006A18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C7DF8" w14:textId="7F26C1D3" w:rsidR="00885406" w:rsidRDefault="0022353B" w:rsidP="00885406">
    <w:pPr>
      <w:pStyle w:val="Header"/>
      <w:ind w:left="-144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E6B9D6" wp14:editId="4C5A5DFD">
          <wp:simplePos x="0" y="0"/>
          <wp:positionH relativeFrom="column">
            <wp:posOffset>-597535</wp:posOffset>
          </wp:positionH>
          <wp:positionV relativeFrom="paragraph">
            <wp:posOffset>-2158365</wp:posOffset>
          </wp:positionV>
          <wp:extent cx="7035850" cy="3212448"/>
          <wp:effectExtent l="0" t="0" r="0" b="1270"/>
          <wp:wrapNone/>
          <wp:docPr id="3" name="Picture 3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shot 2020-04-24 at 18.18.4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35850" cy="3212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49806A" w14:textId="5D3D11B8" w:rsidR="00885406" w:rsidRDefault="00885406" w:rsidP="00885406">
    <w:pPr>
      <w:pStyle w:val="Header"/>
    </w:pPr>
  </w:p>
  <w:p w14:paraId="50D03CDF" w14:textId="5C881963" w:rsidR="00885406" w:rsidRDefault="008854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01DB"/>
    <w:multiLevelType w:val="hybridMultilevel"/>
    <w:tmpl w:val="C83E6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154AC"/>
    <w:multiLevelType w:val="hybridMultilevel"/>
    <w:tmpl w:val="1A4420C0"/>
    <w:lvl w:ilvl="0" w:tplc="BB2ACA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trike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C0457"/>
    <w:multiLevelType w:val="hybridMultilevel"/>
    <w:tmpl w:val="64823F6A"/>
    <w:lvl w:ilvl="0" w:tplc="189A1046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56369EC"/>
    <w:multiLevelType w:val="hybridMultilevel"/>
    <w:tmpl w:val="AA947A0E"/>
    <w:lvl w:ilvl="0" w:tplc="5EB857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69356B8"/>
    <w:multiLevelType w:val="hybridMultilevel"/>
    <w:tmpl w:val="3FAABB7C"/>
    <w:lvl w:ilvl="0" w:tplc="041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994CB3"/>
    <w:multiLevelType w:val="hybridMultilevel"/>
    <w:tmpl w:val="F5963056"/>
    <w:lvl w:ilvl="0" w:tplc="B84259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FE51DB"/>
    <w:multiLevelType w:val="hybridMultilevel"/>
    <w:tmpl w:val="FE56C78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B7C55"/>
    <w:multiLevelType w:val="hybridMultilevel"/>
    <w:tmpl w:val="E9A4C632"/>
    <w:lvl w:ilvl="0" w:tplc="04180017">
      <w:start w:val="1"/>
      <w:numFmt w:val="lowerLetter"/>
      <w:lvlText w:val="%1)"/>
      <w:lvlJc w:val="left"/>
      <w:pPr>
        <w:ind w:left="2145" w:hanging="360"/>
      </w:pPr>
    </w:lvl>
    <w:lvl w:ilvl="1" w:tplc="04180017">
      <w:start w:val="1"/>
      <w:numFmt w:val="lowerLetter"/>
      <w:lvlText w:val="%2)"/>
      <w:lvlJc w:val="left"/>
      <w:pPr>
        <w:ind w:left="2865" w:hanging="360"/>
      </w:pPr>
    </w:lvl>
    <w:lvl w:ilvl="2" w:tplc="0418001B" w:tentative="1">
      <w:start w:val="1"/>
      <w:numFmt w:val="lowerRoman"/>
      <w:lvlText w:val="%3."/>
      <w:lvlJc w:val="right"/>
      <w:pPr>
        <w:ind w:left="3585" w:hanging="180"/>
      </w:pPr>
    </w:lvl>
    <w:lvl w:ilvl="3" w:tplc="0418000F" w:tentative="1">
      <w:start w:val="1"/>
      <w:numFmt w:val="decimal"/>
      <w:lvlText w:val="%4."/>
      <w:lvlJc w:val="left"/>
      <w:pPr>
        <w:ind w:left="4305" w:hanging="360"/>
      </w:pPr>
    </w:lvl>
    <w:lvl w:ilvl="4" w:tplc="04180019" w:tentative="1">
      <w:start w:val="1"/>
      <w:numFmt w:val="lowerLetter"/>
      <w:lvlText w:val="%5."/>
      <w:lvlJc w:val="left"/>
      <w:pPr>
        <w:ind w:left="5025" w:hanging="360"/>
      </w:pPr>
    </w:lvl>
    <w:lvl w:ilvl="5" w:tplc="0418001B" w:tentative="1">
      <w:start w:val="1"/>
      <w:numFmt w:val="lowerRoman"/>
      <w:lvlText w:val="%6."/>
      <w:lvlJc w:val="right"/>
      <w:pPr>
        <w:ind w:left="5745" w:hanging="180"/>
      </w:pPr>
    </w:lvl>
    <w:lvl w:ilvl="6" w:tplc="0418000F" w:tentative="1">
      <w:start w:val="1"/>
      <w:numFmt w:val="decimal"/>
      <w:lvlText w:val="%7."/>
      <w:lvlJc w:val="left"/>
      <w:pPr>
        <w:ind w:left="6465" w:hanging="360"/>
      </w:pPr>
    </w:lvl>
    <w:lvl w:ilvl="7" w:tplc="04180019" w:tentative="1">
      <w:start w:val="1"/>
      <w:numFmt w:val="lowerLetter"/>
      <w:lvlText w:val="%8."/>
      <w:lvlJc w:val="left"/>
      <w:pPr>
        <w:ind w:left="7185" w:hanging="360"/>
      </w:pPr>
    </w:lvl>
    <w:lvl w:ilvl="8" w:tplc="0418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8" w15:restartNumberingAfterBreak="0">
    <w:nsid w:val="0EC30AA3"/>
    <w:multiLevelType w:val="hybridMultilevel"/>
    <w:tmpl w:val="80DE47C8"/>
    <w:lvl w:ilvl="0" w:tplc="1C1E12F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/>
        <w:strike w:val="0"/>
        <w:color w:val="auto"/>
      </w:rPr>
    </w:lvl>
    <w:lvl w:ilvl="1" w:tplc="45CC342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977F64"/>
    <w:multiLevelType w:val="hybridMultilevel"/>
    <w:tmpl w:val="9BDAA690"/>
    <w:lvl w:ilvl="0" w:tplc="81BEE2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9E7E33"/>
    <w:multiLevelType w:val="hybridMultilevel"/>
    <w:tmpl w:val="DCE4B96C"/>
    <w:lvl w:ilvl="0" w:tplc="EA5ED04E">
      <w:start w:val="9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E76AB5"/>
    <w:multiLevelType w:val="hybridMultilevel"/>
    <w:tmpl w:val="40A44064"/>
    <w:lvl w:ilvl="0" w:tplc="E960A0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55880"/>
    <w:multiLevelType w:val="hybridMultilevel"/>
    <w:tmpl w:val="D4961C02"/>
    <w:lvl w:ilvl="0" w:tplc="C25A9A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393CCB"/>
    <w:multiLevelType w:val="hybridMultilevel"/>
    <w:tmpl w:val="CAC451FC"/>
    <w:lvl w:ilvl="0" w:tplc="16BC83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A5443B8"/>
    <w:multiLevelType w:val="hybridMultilevel"/>
    <w:tmpl w:val="0BF623E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23A828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A2B9B"/>
    <w:multiLevelType w:val="hybridMultilevel"/>
    <w:tmpl w:val="96F2369A"/>
    <w:lvl w:ilvl="0" w:tplc="F8CC39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952116"/>
    <w:multiLevelType w:val="hybridMultilevel"/>
    <w:tmpl w:val="275A174E"/>
    <w:lvl w:ilvl="0" w:tplc="0418000F">
      <w:start w:val="1"/>
      <w:numFmt w:val="decimal"/>
      <w:lvlText w:val="%1."/>
      <w:lvlJc w:val="left"/>
      <w:pPr>
        <w:ind w:left="7874" w:hanging="360"/>
      </w:pPr>
    </w:lvl>
    <w:lvl w:ilvl="1" w:tplc="04180019">
      <w:start w:val="1"/>
      <w:numFmt w:val="lowerLetter"/>
      <w:lvlText w:val="%2."/>
      <w:lvlJc w:val="left"/>
      <w:pPr>
        <w:ind w:left="8594" w:hanging="360"/>
      </w:pPr>
    </w:lvl>
    <w:lvl w:ilvl="2" w:tplc="0418001B" w:tentative="1">
      <w:start w:val="1"/>
      <w:numFmt w:val="lowerRoman"/>
      <w:lvlText w:val="%3."/>
      <w:lvlJc w:val="right"/>
      <w:pPr>
        <w:ind w:left="9314" w:hanging="180"/>
      </w:pPr>
    </w:lvl>
    <w:lvl w:ilvl="3" w:tplc="0418000F" w:tentative="1">
      <w:start w:val="1"/>
      <w:numFmt w:val="decimal"/>
      <w:lvlText w:val="%4."/>
      <w:lvlJc w:val="left"/>
      <w:pPr>
        <w:ind w:left="10034" w:hanging="360"/>
      </w:pPr>
    </w:lvl>
    <w:lvl w:ilvl="4" w:tplc="04180019" w:tentative="1">
      <w:start w:val="1"/>
      <w:numFmt w:val="lowerLetter"/>
      <w:lvlText w:val="%5."/>
      <w:lvlJc w:val="left"/>
      <w:pPr>
        <w:ind w:left="10754" w:hanging="360"/>
      </w:pPr>
    </w:lvl>
    <w:lvl w:ilvl="5" w:tplc="0418001B" w:tentative="1">
      <w:start w:val="1"/>
      <w:numFmt w:val="lowerRoman"/>
      <w:lvlText w:val="%6."/>
      <w:lvlJc w:val="right"/>
      <w:pPr>
        <w:ind w:left="11474" w:hanging="180"/>
      </w:pPr>
    </w:lvl>
    <w:lvl w:ilvl="6" w:tplc="0418000F" w:tentative="1">
      <w:start w:val="1"/>
      <w:numFmt w:val="decimal"/>
      <w:lvlText w:val="%7."/>
      <w:lvlJc w:val="left"/>
      <w:pPr>
        <w:ind w:left="12194" w:hanging="360"/>
      </w:pPr>
    </w:lvl>
    <w:lvl w:ilvl="7" w:tplc="04180019" w:tentative="1">
      <w:start w:val="1"/>
      <w:numFmt w:val="lowerLetter"/>
      <w:lvlText w:val="%8."/>
      <w:lvlJc w:val="left"/>
      <w:pPr>
        <w:ind w:left="12914" w:hanging="360"/>
      </w:pPr>
    </w:lvl>
    <w:lvl w:ilvl="8" w:tplc="0418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7" w15:restartNumberingAfterBreak="0">
    <w:nsid w:val="289A54E0"/>
    <w:multiLevelType w:val="hybridMultilevel"/>
    <w:tmpl w:val="A6907636"/>
    <w:lvl w:ilvl="0" w:tplc="D59E97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8C00377"/>
    <w:multiLevelType w:val="hybridMultilevel"/>
    <w:tmpl w:val="8960AAA8"/>
    <w:lvl w:ilvl="0" w:tplc="6AC688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955519F"/>
    <w:multiLevelType w:val="hybridMultilevel"/>
    <w:tmpl w:val="5164D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F40CA6"/>
    <w:multiLevelType w:val="hybridMultilevel"/>
    <w:tmpl w:val="A9E2BE38"/>
    <w:lvl w:ilvl="0" w:tplc="CF325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B981ACC"/>
    <w:multiLevelType w:val="hybridMultilevel"/>
    <w:tmpl w:val="969C51EA"/>
    <w:lvl w:ilvl="0" w:tplc="D4F09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DA600D8"/>
    <w:multiLevelType w:val="hybridMultilevel"/>
    <w:tmpl w:val="0682F5B2"/>
    <w:lvl w:ilvl="0" w:tplc="3688806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2DB0072D"/>
    <w:multiLevelType w:val="hybridMultilevel"/>
    <w:tmpl w:val="E2543ED8"/>
    <w:lvl w:ilvl="0" w:tplc="49F0F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1E26E5D"/>
    <w:multiLevelType w:val="hybridMultilevel"/>
    <w:tmpl w:val="740432A0"/>
    <w:lvl w:ilvl="0" w:tplc="9EC203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5861ECA"/>
    <w:multiLevelType w:val="hybridMultilevel"/>
    <w:tmpl w:val="B688F6A4"/>
    <w:lvl w:ilvl="0" w:tplc="FFEC9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6687A78"/>
    <w:multiLevelType w:val="hybridMultilevel"/>
    <w:tmpl w:val="A7806A90"/>
    <w:lvl w:ilvl="0" w:tplc="BBB23A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80F5C36"/>
    <w:multiLevelType w:val="hybridMultilevel"/>
    <w:tmpl w:val="7A3CD796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9EE147B"/>
    <w:multiLevelType w:val="hybridMultilevel"/>
    <w:tmpl w:val="DDE09416"/>
    <w:lvl w:ilvl="0" w:tplc="820EC6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B7B0BBF"/>
    <w:multiLevelType w:val="hybridMultilevel"/>
    <w:tmpl w:val="EAE6171E"/>
    <w:lvl w:ilvl="0" w:tplc="BB22A748">
      <w:numFmt w:val="bullet"/>
      <w:lvlText w:val="-"/>
      <w:lvlJc w:val="left"/>
      <w:pPr>
        <w:ind w:left="1353" w:hanging="360"/>
      </w:pPr>
      <w:rPr>
        <w:rFonts w:ascii="Palatino Linotype" w:eastAsia="Times New Roman" w:hAnsi="Palatino Linotype" w:cs="Calibri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 w15:restartNumberingAfterBreak="0">
    <w:nsid w:val="3F0F5548"/>
    <w:multiLevelType w:val="hybridMultilevel"/>
    <w:tmpl w:val="F9BAD8EC"/>
    <w:lvl w:ilvl="0" w:tplc="5CA0FE8C">
      <w:numFmt w:val="bullet"/>
      <w:lvlText w:val="-"/>
      <w:lvlJc w:val="left"/>
      <w:pPr>
        <w:ind w:left="1353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 w15:restartNumberingAfterBreak="0">
    <w:nsid w:val="3F904790"/>
    <w:multiLevelType w:val="hybridMultilevel"/>
    <w:tmpl w:val="7A0EF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E01979"/>
    <w:multiLevelType w:val="hybridMultilevel"/>
    <w:tmpl w:val="0D7E2106"/>
    <w:lvl w:ilvl="0" w:tplc="6B4CA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FFA7642"/>
    <w:multiLevelType w:val="hybridMultilevel"/>
    <w:tmpl w:val="6B66BBB4"/>
    <w:lvl w:ilvl="0" w:tplc="99748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0DA7B62"/>
    <w:multiLevelType w:val="hybridMultilevel"/>
    <w:tmpl w:val="9D64794C"/>
    <w:lvl w:ilvl="0" w:tplc="CFA2F10A">
      <w:start w:val="16"/>
      <w:numFmt w:val="bullet"/>
      <w:lvlText w:val="-"/>
      <w:lvlJc w:val="left"/>
      <w:pPr>
        <w:ind w:left="1494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 w15:restartNumberingAfterBreak="0">
    <w:nsid w:val="526F44A5"/>
    <w:multiLevelType w:val="hybridMultilevel"/>
    <w:tmpl w:val="6BFE5384"/>
    <w:lvl w:ilvl="0" w:tplc="BB2ACA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trike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3A6159"/>
    <w:multiLevelType w:val="hybridMultilevel"/>
    <w:tmpl w:val="C3008A30"/>
    <w:lvl w:ilvl="0" w:tplc="BB2ACA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trike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37615E"/>
    <w:multiLevelType w:val="hybridMultilevel"/>
    <w:tmpl w:val="11AC569C"/>
    <w:lvl w:ilvl="0" w:tplc="0E58B80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E8B4328"/>
    <w:multiLevelType w:val="hybridMultilevel"/>
    <w:tmpl w:val="89062E3A"/>
    <w:lvl w:ilvl="0" w:tplc="693A4A80">
      <w:start w:val="1"/>
      <w:numFmt w:val="bullet"/>
      <w:lvlText w:val="-"/>
      <w:lvlJc w:val="left"/>
      <w:pPr>
        <w:ind w:left="1069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61ED7ADB"/>
    <w:multiLevelType w:val="hybridMultilevel"/>
    <w:tmpl w:val="C864366E"/>
    <w:lvl w:ilvl="0" w:tplc="A4E67BD8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6977834"/>
    <w:multiLevelType w:val="hybridMultilevel"/>
    <w:tmpl w:val="8F66E24E"/>
    <w:lvl w:ilvl="0" w:tplc="CDD88CE4">
      <w:numFmt w:val="bullet"/>
      <w:lvlText w:val="-"/>
      <w:lvlJc w:val="left"/>
      <w:pPr>
        <w:ind w:left="1069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67060E87"/>
    <w:multiLevelType w:val="hybridMultilevel"/>
    <w:tmpl w:val="B798E5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DC03E86"/>
    <w:multiLevelType w:val="hybridMultilevel"/>
    <w:tmpl w:val="451CB7EC"/>
    <w:lvl w:ilvl="0" w:tplc="33C80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3025192"/>
    <w:multiLevelType w:val="hybridMultilevel"/>
    <w:tmpl w:val="1D2A53E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EC5AAF"/>
    <w:multiLevelType w:val="hybridMultilevel"/>
    <w:tmpl w:val="680649DA"/>
    <w:lvl w:ilvl="0" w:tplc="5EB857B4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Calibri" w:eastAsiaTheme="minorHAnsi" w:hAnsi="Calibri" w:cs="Calibri" w:hint="default"/>
        <w:strike w:val="0"/>
        <w:color w:val="auto"/>
      </w:rPr>
    </w:lvl>
    <w:lvl w:ilvl="1" w:tplc="45CC3424">
      <w:start w:val="7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45" w15:restartNumberingAfterBreak="0">
    <w:nsid w:val="76015309"/>
    <w:multiLevelType w:val="hybridMultilevel"/>
    <w:tmpl w:val="7E80568C"/>
    <w:lvl w:ilvl="0" w:tplc="BB2ACA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  <w:b w:val="0"/>
        <w:strike w:val="0"/>
        <w:color w:val="auto"/>
      </w:rPr>
    </w:lvl>
    <w:lvl w:ilvl="1" w:tplc="45CC342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6475633"/>
    <w:multiLevelType w:val="hybridMultilevel"/>
    <w:tmpl w:val="3572B3D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59422C"/>
    <w:multiLevelType w:val="hybridMultilevel"/>
    <w:tmpl w:val="AF30412E"/>
    <w:lvl w:ilvl="0" w:tplc="BB2ACA7E">
      <w:numFmt w:val="bullet"/>
      <w:lvlText w:val="-"/>
      <w:lvlJc w:val="left"/>
      <w:pPr>
        <w:ind w:left="1713" w:hanging="360"/>
      </w:pPr>
      <w:rPr>
        <w:rFonts w:ascii="Calibri" w:eastAsiaTheme="minorHAnsi" w:hAnsi="Calibri" w:cs="Calibri" w:hint="default"/>
        <w:b w:val="0"/>
        <w:strike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8" w15:restartNumberingAfterBreak="0">
    <w:nsid w:val="7E584151"/>
    <w:multiLevelType w:val="hybridMultilevel"/>
    <w:tmpl w:val="E0EA0D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490947">
    <w:abstractNumId w:val="31"/>
  </w:num>
  <w:num w:numId="2" w16cid:durableId="1474954412">
    <w:abstractNumId w:val="10"/>
  </w:num>
  <w:num w:numId="3" w16cid:durableId="315190437">
    <w:abstractNumId w:val="11"/>
  </w:num>
  <w:num w:numId="4" w16cid:durableId="1006519328">
    <w:abstractNumId w:val="41"/>
  </w:num>
  <w:num w:numId="5" w16cid:durableId="591620934">
    <w:abstractNumId w:val="39"/>
  </w:num>
  <w:num w:numId="6" w16cid:durableId="714348648">
    <w:abstractNumId w:val="37"/>
  </w:num>
  <w:num w:numId="7" w16cid:durableId="795489393">
    <w:abstractNumId w:val="17"/>
  </w:num>
  <w:num w:numId="8" w16cid:durableId="1592394582">
    <w:abstractNumId w:val="33"/>
  </w:num>
  <w:num w:numId="9" w16cid:durableId="892619124">
    <w:abstractNumId w:val="34"/>
  </w:num>
  <w:num w:numId="10" w16cid:durableId="804003220">
    <w:abstractNumId w:val="5"/>
  </w:num>
  <w:num w:numId="11" w16cid:durableId="1394038993">
    <w:abstractNumId w:val="2"/>
  </w:num>
  <w:num w:numId="12" w16cid:durableId="1358770316">
    <w:abstractNumId w:val="19"/>
  </w:num>
  <w:num w:numId="13" w16cid:durableId="448668424">
    <w:abstractNumId w:val="42"/>
  </w:num>
  <w:num w:numId="14" w16cid:durableId="999621837">
    <w:abstractNumId w:val="20"/>
  </w:num>
  <w:num w:numId="15" w16cid:durableId="348531811">
    <w:abstractNumId w:val="13"/>
  </w:num>
  <w:num w:numId="16" w16cid:durableId="2120448950">
    <w:abstractNumId w:val="22"/>
  </w:num>
  <w:num w:numId="17" w16cid:durableId="1976331986">
    <w:abstractNumId w:val="30"/>
  </w:num>
  <w:num w:numId="18" w16cid:durableId="331613819">
    <w:abstractNumId w:val="26"/>
  </w:num>
  <w:num w:numId="19" w16cid:durableId="920406475">
    <w:abstractNumId w:val="32"/>
  </w:num>
  <w:num w:numId="20" w16cid:durableId="512767102">
    <w:abstractNumId w:val="12"/>
  </w:num>
  <w:num w:numId="21" w16cid:durableId="1640453128">
    <w:abstractNumId w:val="15"/>
  </w:num>
  <w:num w:numId="22" w16cid:durableId="1523667678">
    <w:abstractNumId w:val="27"/>
  </w:num>
  <w:num w:numId="23" w16cid:durableId="1214081630">
    <w:abstractNumId w:val="25"/>
  </w:num>
  <w:num w:numId="24" w16cid:durableId="409622386">
    <w:abstractNumId w:val="9"/>
  </w:num>
  <w:num w:numId="25" w16cid:durableId="307440916">
    <w:abstractNumId w:val="38"/>
  </w:num>
  <w:num w:numId="26" w16cid:durableId="1259365007">
    <w:abstractNumId w:val="24"/>
  </w:num>
  <w:num w:numId="27" w16cid:durableId="1071348596">
    <w:abstractNumId w:val="40"/>
  </w:num>
  <w:num w:numId="28" w16cid:durableId="700711256">
    <w:abstractNumId w:val="6"/>
  </w:num>
  <w:num w:numId="29" w16cid:durableId="508443595">
    <w:abstractNumId w:val="21"/>
  </w:num>
  <w:num w:numId="30" w16cid:durableId="358747542">
    <w:abstractNumId w:val="4"/>
  </w:num>
  <w:num w:numId="31" w16cid:durableId="395402443">
    <w:abstractNumId w:val="0"/>
  </w:num>
  <w:num w:numId="32" w16cid:durableId="612520973">
    <w:abstractNumId w:val="46"/>
  </w:num>
  <w:num w:numId="33" w16cid:durableId="426119101">
    <w:abstractNumId w:val="16"/>
  </w:num>
  <w:num w:numId="34" w16cid:durableId="1015693383">
    <w:abstractNumId w:val="28"/>
  </w:num>
  <w:num w:numId="35" w16cid:durableId="1624001145">
    <w:abstractNumId w:val="23"/>
  </w:num>
  <w:num w:numId="36" w16cid:durableId="2087723799">
    <w:abstractNumId w:val="18"/>
  </w:num>
  <w:num w:numId="37" w16cid:durableId="1368720126">
    <w:abstractNumId w:val="8"/>
  </w:num>
  <w:num w:numId="38" w16cid:durableId="409272736">
    <w:abstractNumId w:val="3"/>
  </w:num>
  <w:num w:numId="39" w16cid:durableId="188105686">
    <w:abstractNumId w:val="45"/>
  </w:num>
  <w:num w:numId="40" w16cid:durableId="414009197">
    <w:abstractNumId w:val="44"/>
  </w:num>
  <w:num w:numId="41" w16cid:durableId="1150516488">
    <w:abstractNumId w:val="47"/>
  </w:num>
  <w:num w:numId="42" w16cid:durableId="1640501682">
    <w:abstractNumId w:val="29"/>
  </w:num>
  <w:num w:numId="43" w16cid:durableId="1479691673">
    <w:abstractNumId w:val="14"/>
  </w:num>
  <w:num w:numId="44" w16cid:durableId="2073456177">
    <w:abstractNumId w:val="43"/>
  </w:num>
  <w:num w:numId="45" w16cid:durableId="413208533">
    <w:abstractNumId w:val="7"/>
  </w:num>
  <w:num w:numId="46" w16cid:durableId="28995495">
    <w:abstractNumId w:val="35"/>
  </w:num>
  <w:num w:numId="47" w16cid:durableId="1488127345">
    <w:abstractNumId w:val="36"/>
  </w:num>
  <w:num w:numId="48" w16cid:durableId="1461387300">
    <w:abstractNumId w:val="1"/>
  </w:num>
  <w:num w:numId="49" w16cid:durableId="544635762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CD7"/>
    <w:rsid w:val="00005490"/>
    <w:rsid w:val="000078C8"/>
    <w:rsid w:val="00007D04"/>
    <w:rsid w:val="00007F19"/>
    <w:rsid w:val="000131C3"/>
    <w:rsid w:val="000141D6"/>
    <w:rsid w:val="00017BCD"/>
    <w:rsid w:val="000231AB"/>
    <w:rsid w:val="00023D44"/>
    <w:rsid w:val="00023FD5"/>
    <w:rsid w:val="00031B77"/>
    <w:rsid w:val="0003281D"/>
    <w:rsid w:val="000376E2"/>
    <w:rsid w:val="00037872"/>
    <w:rsid w:val="000401C3"/>
    <w:rsid w:val="000463D9"/>
    <w:rsid w:val="00051BFC"/>
    <w:rsid w:val="00054D8D"/>
    <w:rsid w:val="000564C5"/>
    <w:rsid w:val="00072630"/>
    <w:rsid w:val="00073C28"/>
    <w:rsid w:val="0007790B"/>
    <w:rsid w:val="00080628"/>
    <w:rsid w:val="00081523"/>
    <w:rsid w:val="00081EFB"/>
    <w:rsid w:val="00082FD9"/>
    <w:rsid w:val="00084DCA"/>
    <w:rsid w:val="00096DF2"/>
    <w:rsid w:val="000A1DAA"/>
    <w:rsid w:val="000B4F46"/>
    <w:rsid w:val="000B722E"/>
    <w:rsid w:val="000C1588"/>
    <w:rsid w:val="000C2CD7"/>
    <w:rsid w:val="000C32BA"/>
    <w:rsid w:val="000C32C8"/>
    <w:rsid w:val="000C3464"/>
    <w:rsid w:val="000C375D"/>
    <w:rsid w:val="000C7907"/>
    <w:rsid w:val="000D1306"/>
    <w:rsid w:val="000D1D03"/>
    <w:rsid w:val="000D4C4E"/>
    <w:rsid w:val="000D7200"/>
    <w:rsid w:val="000D7CD3"/>
    <w:rsid w:val="000E2961"/>
    <w:rsid w:val="000E2E5B"/>
    <w:rsid w:val="000E5FC0"/>
    <w:rsid w:val="000E7F7A"/>
    <w:rsid w:val="000F0D4D"/>
    <w:rsid w:val="000F1BC0"/>
    <w:rsid w:val="000F5D3F"/>
    <w:rsid w:val="00102BE4"/>
    <w:rsid w:val="0010481E"/>
    <w:rsid w:val="001125DB"/>
    <w:rsid w:val="00117D39"/>
    <w:rsid w:val="00117DB2"/>
    <w:rsid w:val="00121305"/>
    <w:rsid w:val="00121EEC"/>
    <w:rsid w:val="00122F67"/>
    <w:rsid w:val="0013055C"/>
    <w:rsid w:val="00132499"/>
    <w:rsid w:val="00133BE2"/>
    <w:rsid w:val="00134DFD"/>
    <w:rsid w:val="00141077"/>
    <w:rsid w:val="001445A7"/>
    <w:rsid w:val="0014679F"/>
    <w:rsid w:val="00146B56"/>
    <w:rsid w:val="00152BAF"/>
    <w:rsid w:val="00156EAF"/>
    <w:rsid w:val="001572E2"/>
    <w:rsid w:val="00157B1E"/>
    <w:rsid w:val="00163EE9"/>
    <w:rsid w:val="00164E37"/>
    <w:rsid w:val="001718C9"/>
    <w:rsid w:val="00173CAF"/>
    <w:rsid w:val="00175387"/>
    <w:rsid w:val="001844FB"/>
    <w:rsid w:val="00190BFA"/>
    <w:rsid w:val="00195C27"/>
    <w:rsid w:val="001A0CB3"/>
    <w:rsid w:val="001A182A"/>
    <w:rsid w:val="001A2927"/>
    <w:rsid w:val="001A63AF"/>
    <w:rsid w:val="001B0004"/>
    <w:rsid w:val="001B1A08"/>
    <w:rsid w:val="001B2BEF"/>
    <w:rsid w:val="001B5A3D"/>
    <w:rsid w:val="001D3008"/>
    <w:rsid w:val="001D5883"/>
    <w:rsid w:val="001E0211"/>
    <w:rsid w:val="001F4C59"/>
    <w:rsid w:val="001F4F6D"/>
    <w:rsid w:val="001F71BE"/>
    <w:rsid w:val="00204516"/>
    <w:rsid w:val="0020612A"/>
    <w:rsid w:val="00210643"/>
    <w:rsid w:val="00211736"/>
    <w:rsid w:val="002149A8"/>
    <w:rsid w:val="0022114C"/>
    <w:rsid w:val="0022163A"/>
    <w:rsid w:val="0022353B"/>
    <w:rsid w:val="002250E0"/>
    <w:rsid w:val="00236388"/>
    <w:rsid w:val="00236831"/>
    <w:rsid w:val="00241521"/>
    <w:rsid w:val="00250C0C"/>
    <w:rsid w:val="00253136"/>
    <w:rsid w:val="00256462"/>
    <w:rsid w:val="00261264"/>
    <w:rsid w:val="00264D5C"/>
    <w:rsid w:val="00267D78"/>
    <w:rsid w:val="00271106"/>
    <w:rsid w:val="00273804"/>
    <w:rsid w:val="00274871"/>
    <w:rsid w:val="0027492A"/>
    <w:rsid w:val="002766E4"/>
    <w:rsid w:val="002778DA"/>
    <w:rsid w:val="002834BE"/>
    <w:rsid w:val="002838BD"/>
    <w:rsid w:val="00283A63"/>
    <w:rsid w:val="002852F8"/>
    <w:rsid w:val="002901D6"/>
    <w:rsid w:val="00290605"/>
    <w:rsid w:val="00291B0C"/>
    <w:rsid w:val="002921FC"/>
    <w:rsid w:val="00295B0C"/>
    <w:rsid w:val="0029749C"/>
    <w:rsid w:val="002A11E5"/>
    <w:rsid w:val="002A2BC8"/>
    <w:rsid w:val="002A5551"/>
    <w:rsid w:val="002A5EAD"/>
    <w:rsid w:val="002B10FE"/>
    <w:rsid w:val="002B1C18"/>
    <w:rsid w:val="002B587B"/>
    <w:rsid w:val="002B5C26"/>
    <w:rsid w:val="002B713D"/>
    <w:rsid w:val="002C66F0"/>
    <w:rsid w:val="002C7B38"/>
    <w:rsid w:val="002D1BBF"/>
    <w:rsid w:val="002E14B0"/>
    <w:rsid w:val="002E3C08"/>
    <w:rsid w:val="002E6043"/>
    <w:rsid w:val="002F07AE"/>
    <w:rsid w:val="002F08C2"/>
    <w:rsid w:val="002F489F"/>
    <w:rsid w:val="002F71F4"/>
    <w:rsid w:val="002F7DA1"/>
    <w:rsid w:val="0030264A"/>
    <w:rsid w:val="00304508"/>
    <w:rsid w:val="00311900"/>
    <w:rsid w:val="00312F6E"/>
    <w:rsid w:val="00314305"/>
    <w:rsid w:val="00316744"/>
    <w:rsid w:val="00317C31"/>
    <w:rsid w:val="00320569"/>
    <w:rsid w:val="00323C4D"/>
    <w:rsid w:val="003268DD"/>
    <w:rsid w:val="00333727"/>
    <w:rsid w:val="00333EA5"/>
    <w:rsid w:val="003361F4"/>
    <w:rsid w:val="0033642B"/>
    <w:rsid w:val="00341144"/>
    <w:rsid w:val="003437EF"/>
    <w:rsid w:val="00351376"/>
    <w:rsid w:val="003567E8"/>
    <w:rsid w:val="003569D9"/>
    <w:rsid w:val="00365884"/>
    <w:rsid w:val="00365BBB"/>
    <w:rsid w:val="00367EC9"/>
    <w:rsid w:val="003801D8"/>
    <w:rsid w:val="003852C3"/>
    <w:rsid w:val="00391082"/>
    <w:rsid w:val="00392764"/>
    <w:rsid w:val="00392873"/>
    <w:rsid w:val="00395DE8"/>
    <w:rsid w:val="00397548"/>
    <w:rsid w:val="003A5479"/>
    <w:rsid w:val="003A5E0C"/>
    <w:rsid w:val="003A7DAF"/>
    <w:rsid w:val="003B21B2"/>
    <w:rsid w:val="003B76F8"/>
    <w:rsid w:val="003C4545"/>
    <w:rsid w:val="003C7768"/>
    <w:rsid w:val="003D10AA"/>
    <w:rsid w:val="003D24B0"/>
    <w:rsid w:val="003D3243"/>
    <w:rsid w:val="003D362D"/>
    <w:rsid w:val="003E187F"/>
    <w:rsid w:val="003E3159"/>
    <w:rsid w:val="003E43F7"/>
    <w:rsid w:val="003E6005"/>
    <w:rsid w:val="003F3953"/>
    <w:rsid w:val="003F42D9"/>
    <w:rsid w:val="003F561A"/>
    <w:rsid w:val="00400A83"/>
    <w:rsid w:val="0040375E"/>
    <w:rsid w:val="00405297"/>
    <w:rsid w:val="004111D6"/>
    <w:rsid w:val="00413B8F"/>
    <w:rsid w:val="00413F6E"/>
    <w:rsid w:val="00413F94"/>
    <w:rsid w:val="00420136"/>
    <w:rsid w:val="0042582D"/>
    <w:rsid w:val="00425A57"/>
    <w:rsid w:val="00427E53"/>
    <w:rsid w:val="00433074"/>
    <w:rsid w:val="00434CE5"/>
    <w:rsid w:val="00442414"/>
    <w:rsid w:val="00445683"/>
    <w:rsid w:val="0044619A"/>
    <w:rsid w:val="00446BA5"/>
    <w:rsid w:val="004473BB"/>
    <w:rsid w:val="004501A8"/>
    <w:rsid w:val="00452C9A"/>
    <w:rsid w:val="004545B2"/>
    <w:rsid w:val="00460B6E"/>
    <w:rsid w:val="00461ABC"/>
    <w:rsid w:val="004634B2"/>
    <w:rsid w:val="00464614"/>
    <w:rsid w:val="0047037C"/>
    <w:rsid w:val="00473066"/>
    <w:rsid w:val="0047363C"/>
    <w:rsid w:val="0047446A"/>
    <w:rsid w:val="004748DB"/>
    <w:rsid w:val="004830EC"/>
    <w:rsid w:val="00483EE5"/>
    <w:rsid w:val="004844A8"/>
    <w:rsid w:val="00492AC7"/>
    <w:rsid w:val="00492E25"/>
    <w:rsid w:val="004967C6"/>
    <w:rsid w:val="00497FAF"/>
    <w:rsid w:val="004A0127"/>
    <w:rsid w:val="004A0928"/>
    <w:rsid w:val="004A26F4"/>
    <w:rsid w:val="004A7DB4"/>
    <w:rsid w:val="004B11C9"/>
    <w:rsid w:val="004C0016"/>
    <w:rsid w:val="004C0973"/>
    <w:rsid w:val="004C2F23"/>
    <w:rsid w:val="004C314C"/>
    <w:rsid w:val="004C693D"/>
    <w:rsid w:val="004D3622"/>
    <w:rsid w:val="004D46FC"/>
    <w:rsid w:val="004D5FA1"/>
    <w:rsid w:val="004E165D"/>
    <w:rsid w:val="004E44B6"/>
    <w:rsid w:val="004E6889"/>
    <w:rsid w:val="004E6FA5"/>
    <w:rsid w:val="004F09AD"/>
    <w:rsid w:val="004F5B79"/>
    <w:rsid w:val="005010F2"/>
    <w:rsid w:val="00502784"/>
    <w:rsid w:val="00503A07"/>
    <w:rsid w:val="005042D2"/>
    <w:rsid w:val="00504791"/>
    <w:rsid w:val="0050568E"/>
    <w:rsid w:val="0050700B"/>
    <w:rsid w:val="0051031D"/>
    <w:rsid w:val="00513D88"/>
    <w:rsid w:val="00516906"/>
    <w:rsid w:val="00517B51"/>
    <w:rsid w:val="00517CFD"/>
    <w:rsid w:val="005214E0"/>
    <w:rsid w:val="005330E5"/>
    <w:rsid w:val="00541400"/>
    <w:rsid w:val="00543E68"/>
    <w:rsid w:val="005444B8"/>
    <w:rsid w:val="00544CE4"/>
    <w:rsid w:val="00556537"/>
    <w:rsid w:val="00566B0D"/>
    <w:rsid w:val="0056779B"/>
    <w:rsid w:val="00567C14"/>
    <w:rsid w:val="00571F72"/>
    <w:rsid w:val="00573A43"/>
    <w:rsid w:val="00574A87"/>
    <w:rsid w:val="00576BC1"/>
    <w:rsid w:val="00577B15"/>
    <w:rsid w:val="005808B6"/>
    <w:rsid w:val="00580A63"/>
    <w:rsid w:val="00586D9E"/>
    <w:rsid w:val="00590029"/>
    <w:rsid w:val="00591977"/>
    <w:rsid w:val="00594C43"/>
    <w:rsid w:val="005A0966"/>
    <w:rsid w:val="005A157F"/>
    <w:rsid w:val="005A3056"/>
    <w:rsid w:val="005A51F9"/>
    <w:rsid w:val="005C3291"/>
    <w:rsid w:val="005C5927"/>
    <w:rsid w:val="005D285C"/>
    <w:rsid w:val="005D30F2"/>
    <w:rsid w:val="005D4E23"/>
    <w:rsid w:val="005D590E"/>
    <w:rsid w:val="005D5CC2"/>
    <w:rsid w:val="005E2AE7"/>
    <w:rsid w:val="005E2F28"/>
    <w:rsid w:val="005E6ECE"/>
    <w:rsid w:val="00602826"/>
    <w:rsid w:val="006113B1"/>
    <w:rsid w:val="00612702"/>
    <w:rsid w:val="00612FD2"/>
    <w:rsid w:val="006204AE"/>
    <w:rsid w:val="00621E3B"/>
    <w:rsid w:val="00623DF6"/>
    <w:rsid w:val="006258F9"/>
    <w:rsid w:val="00625F3B"/>
    <w:rsid w:val="00627983"/>
    <w:rsid w:val="006321FA"/>
    <w:rsid w:val="00632DA1"/>
    <w:rsid w:val="0063393F"/>
    <w:rsid w:val="00635367"/>
    <w:rsid w:val="00640685"/>
    <w:rsid w:val="00646A7A"/>
    <w:rsid w:val="00656AFE"/>
    <w:rsid w:val="00662391"/>
    <w:rsid w:val="00666373"/>
    <w:rsid w:val="0067756D"/>
    <w:rsid w:val="00680BD7"/>
    <w:rsid w:val="00681C89"/>
    <w:rsid w:val="00684BDD"/>
    <w:rsid w:val="00691553"/>
    <w:rsid w:val="00692531"/>
    <w:rsid w:val="00692BF4"/>
    <w:rsid w:val="0069301E"/>
    <w:rsid w:val="00693B58"/>
    <w:rsid w:val="00696DB1"/>
    <w:rsid w:val="006972CE"/>
    <w:rsid w:val="006A18D1"/>
    <w:rsid w:val="006A6728"/>
    <w:rsid w:val="006A6F80"/>
    <w:rsid w:val="006B2490"/>
    <w:rsid w:val="006B3899"/>
    <w:rsid w:val="006C0F41"/>
    <w:rsid w:val="006C1F41"/>
    <w:rsid w:val="006C4A7E"/>
    <w:rsid w:val="006C4D70"/>
    <w:rsid w:val="006C5F16"/>
    <w:rsid w:val="006D3F98"/>
    <w:rsid w:val="006E7220"/>
    <w:rsid w:val="006F01B6"/>
    <w:rsid w:val="006F0C73"/>
    <w:rsid w:val="006F24DD"/>
    <w:rsid w:val="006F2EA3"/>
    <w:rsid w:val="006F62E3"/>
    <w:rsid w:val="00701E03"/>
    <w:rsid w:val="00704F94"/>
    <w:rsid w:val="00705FFD"/>
    <w:rsid w:val="007106BB"/>
    <w:rsid w:val="007133D1"/>
    <w:rsid w:val="007142F5"/>
    <w:rsid w:val="007169D5"/>
    <w:rsid w:val="007227B2"/>
    <w:rsid w:val="007252AC"/>
    <w:rsid w:val="0072775F"/>
    <w:rsid w:val="00736208"/>
    <w:rsid w:val="00740B08"/>
    <w:rsid w:val="007474CB"/>
    <w:rsid w:val="00754129"/>
    <w:rsid w:val="00754632"/>
    <w:rsid w:val="0076088C"/>
    <w:rsid w:val="00766679"/>
    <w:rsid w:val="007674A9"/>
    <w:rsid w:val="007677E9"/>
    <w:rsid w:val="00767EAD"/>
    <w:rsid w:val="00771BE9"/>
    <w:rsid w:val="00772112"/>
    <w:rsid w:val="00773217"/>
    <w:rsid w:val="00776460"/>
    <w:rsid w:val="007911C0"/>
    <w:rsid w:val="00793709"/>
    <w:rsid w:val="00794793"/>
    <w:rsid w:val="00794C77"/>
    <w:rsid w:val="007A1BA3"/>
    <w:rsid w:val="007B3232"/>
    <w:rsid w:val="007B7183"/>
    <w:rsid w:val="007C2011"/>
    <w:rsid w:val="007C745F"/>
    <w:rsid w:val="007C758B"/>
    <w:rsid w:val="007C7835"/>
    <w:rsid w:val="007C7E6F"/>
    <w:rsid w:val="007D1D62"/>
    <w:rsid w:val="007D3C09"/>
    <w:rsid w:val="007E10F7"/>
    <w:rsid w:val="007E3743"/>
    <w:rsid w:val="007F053A"/>
    <w:rsid w:val="007F1B25"/>
    <w:rsid w:val="007F3741"/>
    <w:rsid w:val="007F4795"/>
    <w:rsid w:val="00800375"/>
    <w:rsid w:val="00801790"/>
    <w:rsid w:val="00803848"/>
    <w:rsid w:val="008048E1"/>
    <w:rsid w:val="008052E5"/>
    <w:rsid w:val="008064FD"/>
    <w:rsid w:val="00807AB6"/>
    <w:rsid w:val="00807C71"/>
    <w:rsid w:val="00822C1E"/>
    <w:rsid w:val="00825F7B"/>
    <w:rsid w:val="008319D1"/>
    <w:rsid w:val="00836D51"/>
    <w:rsid w:val="00843804"/>
    <w:rsid w:val="00844759"/>
    <w:rsid w:val="00847B08"/>
    <w:rsid w:val="008533C9"/>
    <w:rsid w:val="00853EB2"/>
    <w:rsid w:val="00857966"/>
    <w:rsid w:val="0086161E"/>
    <w:rsid w:val="008652A6"/>
    <w:rsid w:val="0086610D"/>
    <w:rsid w:val="00867C1F"/>
    <w:rsid w:val="008704EE"/>
    <w:rsid w:val="00870E1E"/>
    <w:rsid w:val="00870F73"/>
    <w:rsid w:val="00873A80"/>
    <w:rsid w:val="00885406"/>
    <w:rsid w:val="0088578C"/>
    <w:rsid w:val="0089154A"/>
    <w:rsid w:val="0089602E"/>
    <w:rsid w:val="00896709"/>
    <w:rsid w:val="00897D1A"/>
    <w:rsid w:val="008B117E"/>
    <w:rsid w:val="008B69A2"/>
    <w:rsid w:val="008C116A"/>
    <w:rsid w:val="008C37EC"/>
    <w:rsid w:val="008C4098"/>
    <w:rsid w:val="008C43C5"/>
    <w:rsid w:val="008C6961"/>
    <w:rsid w:val="008C7187"/>
    <w:rsid w:val="008D29D3"/>
    <w:rsid w:val="008D37CF"/>
    <w:rsid w:val="008D3C05"/>
    <w:rsid w:val="008D58D9"/>
    <w:rsid w:val="008D61F6"/>
    <w:rsid w:val="008E2CF0"/>
    <w:rsid w:val="008E5E64"/>
    <w:rsid w:val="009011C7"/>
    <w:rsid w:val="00907410"/>
    <w:rsid w:val="009151C9"/>
    <w:rsid w:val="009214A4"/>
    <w:rsid w:val="009220C9"/>
    <w:rsid w:val="00924575"/>
    <w:rsid w:val="009249DB"/>
    <w:rsid w:val="00931ADB"/>
    <w:rsid w:val="00932338"/>
    <w:rsid w:val="00932B47"/>
    <w:rsid w:val="00937473"/>
    <w:rsid w:val="00940023"/>
    <w:rsid w:val="00950411"/>
    <w:rsid w:val="00951EC3"/>
    <w:rsid w:val="009520F8"/>
    <w:rsid w:val="00955144"/>
    <w:rsid w:val="0095543C"/>
    <w:rsid w:val="009562C8"/>
    <w:rsid w:val="009577BD"/>
    <w:rsid w:val="00965EFE"/>
    <w:rsid w:val="0096707C"/>
    <w:rsid w:val="0096714F"/>
    <w:rsid w:val="009739F1"/>
    <w:rsid w:val="00981B22"/>
    <w:rsid w:val="009840B3"/>
    <w:rsid w:val="00984623"/>
    <w:rsid w:val="009900E0"/>
    <w:rsid w:val="009913A7"/>
    <w:rsid w:val="009918A6"/>
    <w:rsid w:val="00992A20"/>
    <w:rsid w:val="00995B62"/>
    <w:rsid w:val="00997E27"/>
    <w:rsid w:val="009A13F5"/>
    <w:rsid w:val="009A2917"/>
    <w:rsid w:val="009A3114"/>
    <w:rsid w:val="009A4CB5"/>
    <w:rsid w:val="009B3657"/>
    <w:rsid w:val="009C205F"/>
    <w:rsid w:val="009D1A0D"/>
    <w:rsid w:val="009D2E35"/>
    <w:rsid w:val="009D3923"/>
    <w:rsid w:val="009D3AE0"/>
    <w:rsid w:val="009D6060"/>
    <w:rsid w:val="009D6BF3"/>
    <w:rsid w:val="009D77E1"/>
    <w:rsid w:val="009E26DB"/>
    <w:rsid w:val="009E48FC"/>
    <w:rsid w:val="009E4957"/>
    <w:rsid w:val="009E6914"/>
    <w:rsid w:val="009E7B37"/>
    <w:rsid w:val="009F27D4"/>
    <w:rsid w:val="009F3576"/>
    <w:rsid w:val="009F3646"/>
    <w:rsid w:val="009F5BFB"/>
    <w:rsid w:val="00A002D9"/>
    <w:rsid w:val="00A11103"/>
    <w:rsid w:val="00A3275F"/>
    <w:rsid w:val="00A334BA"/>
    <w:rsid w:val="00A34C4D"/>
    <w:rsid w:val="00A37829"/>
    <w:rsid w:val="00A40A07"/>
    <w:rsid w:val="00A42F5C"/>
    <w:rsid w:val="00A55E34"/>
    <w:rsid w:val="00A573CB"/>
    <w:rsid w:val="00A57473"/>
    <w:rsid w:val="00A5781E"/>
    <w:rsid w:val="00A73822"/>
    <w:rsid w:val="00A73A12"/>
    <w:rsid w:val="00A73E34"/>
    <w:rsid w:val="00A75CD2"/>
    <w:rsid w:val="00A76EC6"/>
    <w:rsid w:val="00A815B5"/>
    <w:rsid w:val="00A8229D"/>
    <w:rsid w:val="00A86B8D"/>
    <w:rsid w:val="00A90208"/>
    <w:rsid w:val="00A90ACB"/>
    <w:rsid w:val="00A92772"/>
    <w:rsid w:val="00A93A9A"/>
    <w:rsid w:val="00A95046"/>
    <w:rsid w:val="00AA2A01"/>
    <w:rsid w:val="00AA5E6F"/>
    <w:rsid w:val="00AB1E7E"/>
    <w:rsid w:val="00AB4665"/>
    <w:rsid w:val="00AC0AF9"/>
    <w:rsid w:val="00AC2D1B"/>
    <w:rsid w:val="00AC3112"/>
    <w:rsid w:val="00AC6AA9"/>
    <w:rsid w:val="00AD34E0"/>
    <w:rsid w:val="00AD6152"/>
    <w:rsid w:val="00AE0E74"/>
    <w:rsid w:val="00AE1779"/>
    <w:rsid w:val="00AE6A65"/>
    <w:rsid w:val="00AF1198"/>
    <w:rsid w:val="00AF1D44"/>
    <w:rsid w:val="00B024C0"/>
    <w:rsid w:val="00B04632"/>
    <w:rsid w:val="00B07F3D"/>
    <w:rsid w:val="00B10949"/>
    <w:rsid w:val="00B12DA4"/>
    <w:rsid w:val="00B15125"/>
    <w:rsid w:val="00B15C39"/>
    <w:rsid w:val="00B17EAE"/>
    <w:rsid w:val="00B22837"/>
    <w:rsid w:val="00B25DA8"/>
    <w:rsid w:val="00B34CDA"/>
    <w:rsid w:val="00B36C75"/>
    <w:rsid w:val="00B5186D"/>
    <w:rsid w:val="00B536A4"/>
    <w:rsid w:val="00B5606F"/>
    <w:rsid w:val="00B57616"/>
    <w:rsid w:val="00B621FD"/>
    <w:rsid w:val="00B66B72"/>
    <w:rsid w:val="00B701CF"/>
    <w:rsid w:val="00B75D6C"/>
    <w:rsid w:val="00B805B5"/>
    <w:rsid w:val="00B813F4"/>
    <w:rsid w:val="00B86870"/>
    <w:rsid w:val="00B90EAF"/>
    <w:rsid w:val="00B92D63"/>
    <w:rsid w:val="00BA0063"/>
    <w:rsid w:val="00BA3B26"/>
    <w:rsid w:val="00BA45D9"/>
    <w:rsid w:val="00BA530A"/>
    <w:rsid w:val="00BA72ED"/>
    <w:rsid w:val="00BB2077"/>
    <w:rsid w:val="00BB72D2"/>
    <w:rsid w:val="00BB7757"/>
    <w:rsid w:val="00BD06D1"/>
    <w:rsid w:val="00BD2FCF"/>
    <w:rsid w:val="00BD424F"/>
    <w:rsid w:val="00BD4BD4"/>
    <w:rsid w:val="00BD540B"/>
    <w:rsid w:val="00BD6A38"/>
    <w:rsid w:val="00BD7217"/>
    <w:rsid w:val="00BF2696"/>
    <w:rsid w:val="00BF5A16"/>
    <w:rsid w:val="00C06D46"/>
    <w:rsid w:val="00C11451"/>
    <w:rsid w:val="00C1175D"/>
    <w:rsid w:val="00C13F86"/>
    <w:rsid w:val="00C222C6"/>
    <w:rsid w:val="00C24A3D"/>
    <w:rsid w:val="00C27EF6"/>
    <w:rsid w:val="00C30DE6"/>
    <w:rsid w:val="00C438FB"/>
    <w:rsid w:val="00C4472D"/>
    <w:rsid w:val="00C5692E"/>
    <w:rsid w:val="00C63187"/>
    <w:rsid w:val="00C700A9"/>
    <w:rsid w:val="00C76CF1"/>
    <w:rsid w:val="00C81C8E"/>
    <w:rsid w:val="00C82838"/>
    <w:rsid w:val="00C8369F"/>
    <w:rsid w:val="00C91BC1"/>
    <w:rsid w:val="00C95DC5"/>
    <w:rsid w:val="00C9657F"/>
    <w:rsid w:val="00C96CA1"/>
    <w:rsid w:val="00C97547"/>
    <w:rsid w:val="00CA3216"/>
    <w:rsid w:val="00CA505F"/>
    <w:rsid w:val="00CA5D3A"/>
    <w:rsid w:val="00CB0C97"/>
    <w:rsid w:val="00CB1F1D"/>
    <w:rsid w:val="00CB2400"/>
    <w:rsid w:val="00CC10E9"/>
    <w:rsid w:val="00CC492F"/>
    <w:rsid w:val="00CC56AC"/>
    <w:rsid w:val="00CC6554"/>
    <w:rsid w:val="00CC72F4"/>
    <w:rsid w:val="00CD0C0D"/>
    <w:rsid w:val="00CD1219"/>
    <w:rsid w:val="00CD31D4"/>
    <w:rsid w:val="00CD377F"/>
    <w:rsid w:val="00CD42BA"/>
    <w:rsid w:val="00CE3B3F"/>
    <w:rsid w:val="00CE4BF0"/>
    <w:rsid w:val="00CE5AC2"/>
    <w:rsid w:val="00CE7DB0"/>
    <w:rsid w:val="00CF302E"/>
    <w:rsid w:val="00CF3E08"/>
    <w:rsid w:val="00CF5737"/>
    <w:rsid w:val="00CF6B4E"/>
    <w:rsid w:val="00D04E3C"/>
    <w:rsid w:val="00D07C50"/>
    <w:rsid w:val="00D2258E"/>
    <w:rsid w:val="00D23959"/>
    <w:rsid w:val="00D239D1"/>
    <w:rsid w:val="00D2450D"/>
    <w:rsid w:val="00D30B4E"/>
    <w:rsid w:val="00D3307D"/>
    <w:rsid w:val="00D3493C"/>
    <w:rsid w:val="00D34ED2"/>
    <w:rsid w:val="00D40CD2"/>
    <w:rsid w:val="00D429A5"/>
    <w:rsid w:val="00D44FA6"/>
    <w:rsid w:val="00D570D4"/>
    <w:rsid w:val="00D57B97"/>
    <w:rsid w:val="00D667E7"/>
    <w:rsid w:val="00D73D0E"/>
    <w:rsid w:val="00D75498"/>
    <w:rsid w:val="00D76A99"/>
    <w:rsid w:val="00D7744B"/>
    <w:rsid w:val="00D77707"/>
    <w:rsid w:val="00D95B23"/>
    <w:rsid w:val="00DA253F"/>
    <w:rsid w:val="00DA754A"/>
    <w:rsid w:val="00DB01AA"/>
    <w:rsid w:val="00DB7E3C"/>
    <w:rsid w:val="00DC071C"/>
    <w:rsid w:val="00DC302B"/>
    <w:rsid w:val="00DC4765"/>
    <w:rsid w:val="00DD7658"/>
    <w:rsid w:val="00DE6E43"/>
    <w:rsid w:val="00DE712B"/>
    <w:rsid w:val="00E00EAA"/>
    <w:rsid w:val="00E10A12"/>
    <w:rsid w:val="00E11458"/>
    <w:rsid w:val="00E13766"/>
    <w:rsid w:val="00E14B0C"/>
    <w:rsid w:val="00E2131A"/>
    <w:rsid w:val="00E319F1"/>
    <w:rsid w:val="00E37411"/>
    <w:rsid w:val="00E417CA"/>
    <w:rsid w:val="00E421E5"/>
    <w:rsid w:val="00E46957"/>
    <w:rsid w:val="00E57138"/>
    <w:rsid w:val="00E634DD"/>
    <w:rsid w:val="00E636C7"/>
    <w:rsid w:val="00E63A67"/>
    <w:rsid w:val="00E674F7"/>
    <w:rsid w:val="00E71F72"/>
    <w:rsid w:val="00E7710C"/>
    <w:rsid w:val="00E82A3F"/>
    <w:rsid w:val="00E87009"/>
    <w:rsid w:val="00E929BE"/>
    <w:rsid w:val="00E97071"/>
    <w:rsid w:val="00EA0158"/>
    <w:rsid w:val="00EA13E9"/>
    <w:rsid w:val="00EA5F36"/>
    <w:rsid w:val="00EA7B2D"/>
    <w:rsid w:val="00EB4AB8"/>
    <w:rsid w:val="00EC0229"/>
    <w:rsid w:val="00EC3A62"/>
    <w:rsid w:val="00EC5456"/>
    <w:rsid w:val="00EC7F78"/>
    <w:rsid w:val="00ED2F6F"/>
    <w:rsid w:val="00EF5701"/>
    <w:rsid w:val="00EF77B3"/>
    <w:rsid w:val="00F0140C"/>
    <w:rsid w:val="00F0676F"/>
    <w:rsid w:val="00F07A7F"/>
    <w:rsid w:val="00F113ED"/>
    <w:rsid w:val="00F21479"/>
    <w:rsid w:val="00F26E03"/>
    <w:rsid w:val="00F31B00"/>
    <w:rsid w:val="00F321CB"/>
    <w:rsid w:val="00F33396"/>
    <w:rsid w:val="00F364CB"/>
    <w:rsid w:val="00F40013"/>
    <w:rsid w:val="00F4138D"/>
    <w:rsid w:val="00F42D85"/>
    <w:rsid w:val="00F44940"/>
    <w:rsid w:val="00F47D85"/>
    <w:rsid w:val="00F509EC"/>
    <w:rsid w:val="00F5167F"/>
    <w:rsid w:val="00F7022D"/>
    <w:rsid w:val="00F70A3E"/>
    <w:rsid w:val="00F8339A"/>
    <w:rsid w:val="00F83988"/>
    <w:rsid w:val="00F9092C"/>
    <w:rsid w:val="00F90A26"/>
    <w:rsid w:val="00F9407D"/>
    <w:rsid w:val="00F97447"/>
    <w:rsid w:val="00FA34B3"/>
    <w:rsid w:val="00FB7143"/>
    <w:rsid w:val="00FC1578"/>
    <w:rsid w:val="00FC286A"/>
    <w:rsid w:val="00FC2EA1"/>
    <w:rsid w:val="00FC50C8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FDBAC5"/>
  <w15:docId w15:val="{77F57733-CB96-4BB4-AD66-14D55390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A3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E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3A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02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8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A18D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6A18D1"/>
  </w:style>
  <w:style w:type="paragraph" w:styleId="Footer">
    <w:name w:val="footer"/>
    <w:basedOn w:val="Normal"/>
    <w:link w:val="FooterChar"/>
    <w:uiPriority w:val="99"/>
    <w:unhideWhenUsed/>
    <w:rsid w:val="006A18D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8D1"/>
  </w:style>
  <w:style w:type="character" w:customStyle="1" w:styleId="apple-converted-space">
    <w:name w:val="apple-converted-space"/>
    <w:rsid w:val="00F70A3E"/>
  </w:style>
  <w:style w:type="character" w:styleId="Strong">
    <w:name w:val="Strong"/>
    <w:uiPriority w:val="22"/>
    <w:qFormat/>
    <w:rsid w:val="00F70A3E"/>
    <w:rPr>
      <w:b/>
      <w:bCs/>
    </w:rPr>
  </w:style>
  <w:style w:type="paragraph" w:styleId="ListParagraph">
    <w:name w:val="List Paragraph"/>
    <w:basedOn w:val="Normal"/>
    <w:uiPriority w:val="34"/>
    <w:qFormat/>
    <w:rsid w:val="005E6ECE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00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15C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9D3A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02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02D9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631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3187"/>
    <w:rPr>
      <w:rFonts w:ascii="Courier New" w:eastAsia="Times New Roman" w:hAnsi="Courier New" w:cs="Courier New"/>
      <w:sz w:val="20"/>
      <w:szCs w:val="20"/>
    </w:rPr>
  </w:style>
  <w:style w:type="paragraph" w:customStyle="1" w:styleId="Corp">
    <w:name w:val="Corp"/>
    <w:rsid w:val="00705FF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5444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4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4B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4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4B8"/>
    <w:rPr>
      <w:rFonts w:ascii="Calibri" w:eastAsia="Calibri" w:hAnsi="Calibri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BD424F"/>
    <w:pPr>
      <w:spacing w:line="240" w:lineRule="auto"/>
      <w:ind w:firstLine="720"/>
      <w:jc w:val="both"/>
    </w:pPr>
    <w:rPr>
      <w:rFonts w:ascii="times new roman\" w:eastAsia="Times New Roman" w:hAnsi="times new roman\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D424F"/>
    <w:rPr>
      <w:rFonts w:ascii="times new roman\" w:eastAsia="Times New Roman" w:hAnsi="times new roman\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6A6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7BC5D-5118-44CE-A597-738337097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Neamtu Bogdana</cp:lastModifiedBy>
  <cp:revision>4</cp:revision>
  <cp:lastPrinted>2021-01-26T03:03:00Z</cp:lastPrinted>
  <dcterms:created xsi:type="dcterms:W3CDTF">2021-07-08T13:52:00Z</dcterms:created>
  <dcterms:modified xsi:type="dcterms:W3CDTF">2024-01-31T12:09:00Z</dcterms:modified>
</cp:coreProperties>
</file>