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0EDD7" w14:textId="5E76F0C7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Concursul pentru ocupare</w:t>
      </w:r>
      <w:r w:rsidR="005D061D">
        <w:rPr>
          <w:sz w:val="24"/>
          <w:szCs w:val="24"/>
          <w:lang w:val="ro-RO"/>
        </w:rPr>
        <w:t>a postului de lector, poziția 36</w:t>
      </w:r>
      <w:r w:rsidRPr="00666373">
        <w:rPr>
          <w:sz w:val="24"/>
          <w:szCs w:val="24"/>
          <w:lang w:val="ro-RO"/>
        </w:rPr>
        <w:t xml:space="preserve"> din statul de funcții al Departamentului de Administrație și Management Public </w:t>
      </w:r>
      <w:r w:rsidR="007E10F7">
        <w:rPr>
          <w:sz w:val="24"/>
          <w:szCs w:val="24"/>
          <w:lang w:val="ro-RO"/>
        </w:rPr>
        <w:t xml:space="preserve">a avut loc </w:t>
      </w:r>
      <w:r w:rsidR="006A6F80">
        <w:rPr>
          <w:sz w:val="24"/>
          <w:szCs w:val="24"/>
          <w:lang w:val="ro-RO"/>
        </w:rPr>
        <w:t xml:space="preserve">în data de </w:t>
      </w:r>
      <w:r w:rsidR="005D061D">
        <w:rPr>
          <w:sz w:val="24"/>
          <w:szCs w:val="24"/>
          <w:lang w:val="ro-RO"/>
        </w:rPr>
        <w:t>29.06.2023</w:t>
      </w:r>
      <w:r w:rsidR="001B2C4B">
        <w:rPr>
          <w:sz w:val="24"/>
          <w:szCs w:val="24"/>
          <w:lang w:val="ro-RO"/>
        </w:rPr>
        <w:t xml:space="preserve">, începând cu ora </w:t>
      </w:r>
      <w:r w:rsidR="005D061D">
        <w:rPr>
          <w:sz w:val="24"/>
          <w:szCs w:val="24"/>
          <w:lang w:val="ro-RO"/>
        </w:rPr>
        <w:t>14</w:t>
      </w:r>
      <w:r w:rsidRPr="00666373">
        <w:rPr>
          <w:sz w:val="24"/>
          <w:szCs w:val="24"/>
          <w:lang w:val="ro-RO"/>
        </w:rPr>
        <w:t xml:space="preserve">. </w:t>
      </w:r>
    </w:p>
    <w:p w14:paraId="162120BC" w14:textId="6C0471F6" w:rsidR="007E10F7" w:rsidRPr="005D061D" w:rsidRDefault="007E10F7" w:rsidP="005D061D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concurs s-a înscris un singur candidat,</w:t>
      </w:r>
      <w:r w:rsidR="006A6F80">
        <w:rPr>
          <w:sz w:val="24"/>
          <w:szCs w:val="24"/>
          <w:lang w:val="ro-RO"/>
        </w:rPr>
        <w:t xml:space="preserve"> cu dosarul înregistrat cu nr. </w:t>
      </w:r>
      <w:r w:rsidR="001B2C4B">
        <w:rPr>
          <w:sz w:val="24"/>
          <w:szCs w:val="24"/>
          <w:lang w:val="ro-RO"/>
        </w:rPr>
        <w:t>17110/31.12.</w:t>
      </w:r>
      <w:r w:rsidR="006A6F80">
        <w:rPr>
          <w:sz w:val="24"/>
          <w:szCs w:val="24"/>
          <w:lang w:val="ro-RO"/>
        </w:rPr>
        <w:t xml:space="preserve">2021. Candidatul </w:t>
      </w:r>
      <w:r>
        <w:rPr>
          <w:sz w:val="24"/>
          <w:szCs w:val="24"/>
          <w:lang w:val="ro-RO"/>
        </w:rPr>
        <w:t xml:space="preserve">a realizat o prelegere orală cu tema </w:t>
      </w:r>
      <w:r w:rsidR="006A6F80">
        <w:rPr>
          <w:b/>
          <w:bCs/>
          <w:i/>
          <w:iCs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(în limb</w:t>
      </w:r>
      <w:r w:rsidR="001B2C4B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a </w:t>
      </w:r>
      <w:r w:rsidR="005D061D">
        <w:rPr>
          <w:rFonts w:asciiTheme="minorHAnsi" w:eastAsia="Times New Roman" w:hAnsiTheme="minorHAnsi" w:cstheme="minorHAnsi"/>
          <w:sz w:val="24"/>
          <w:szCs w:val="24"/>
          <w:lang w:val="ro-RO"/>
        </w:rPr>
        <w:t>engleză</w:t>
      </w:r>
      <w:r w:rsidR="001B2C4B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) cu titlul </w:t>
      </w:r>
      <w:bookmarkStart w:id="0" w:name="_GoBack"/>
      <w:r w:rsidR="005D061D" w:rsidRPr="005D061D">
        <w:rPr>
          <w:rFonts w:asciiTheme="minorHAnsi" w:eastAsia="Times New Roman" w:hAnsiTheme="minorHAnsi" w:cstheme="minorHAnsi"/>
          <w:i/>
          <w:sz w:val="24"/>
          <w:szCs w:val="24"/>
          <w:lang w:val="ro-RO"/>
        </w:rPr>
        <w:t>Managementul transformării digitale în organizații și instituții publice</w:t>
      </w:r>
      <w:bookmarkEnd w:id="0"/>
      <w:r w:rsidR="005D061D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cu </w:t>
      </w:r>
      <w:r w:rsidR="001B2C4B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o durată de aprox. 40 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de minute și a răspuns apoi întrebărilor Comisiei. </w:t>
      </w:r>
    </w:p>
    <w:p w14:paraId="58F74A79" w14:textId="5CDB1F96" w:rsidR="007E10F7" w:rsidRDefault="007E10F7" w:rsidP="007E10F7">
      <w:pPr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Comisia a e</w:t>
      </w:r>
      <w:r w:rsidR="006A6F80">
        <w:rPr>
          <w:rFonts w:asciiTheme="minorHAnsi" w:eastAsia="Times New Roman" w:hAnsiTheme="minorHAnsi" w:cstheme="minorHAnsi"/>
          <w:sz w:val="24"/>
          <w:szCs w:val="24"/>
          <w:lang w:val="ro-RO"/>
        </w:rPr>
        <w:t>valuat atât dosarul candidatului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cât și prelegerea susținută. Nota finală obținută de candidat, medie aritmetică a notelor date de membrii Comisiei, este 10 (zece). Prin urmare, Comisia declară candidatul admis/reușit. </w:t>
      </w:r>
    </w:p>
    <w:p w14:paraId="6C3B93E4" w14:textId="34BB1BC5" w:rsidR="00666373" w:rsidRPr="007E10F7" w:rsidRDefault="00666373" w:rsidP="007E10F7">
      <w:pPr>
        <w:rPr>
          <w:sz w:val="24"/>
          <w:szCs w:val="24"/>
          <w:lang w:val="ro-RO"/>
        </w:rPr>
      </w:pPr>
      <w:r w:rsidRPr="00E970DD">
        <w:rPr>
          <w:rFonts w:asciiTheme="minorHAnsi" w:eastAsia="Times New Roman" w:hAnsiTheme="minorHAnsi" w:cstheme="minorHAnsi"/>
          <w:sz w:val="24"/>
          <w:szCs w:val="24"/>
          <w:lang w:val="ro-RO"/>
        </w:rPr>
        <w:t>  </w:t>
      </w:r>
    </w:p>
    <w:p w14:paraId="44A58D76" w14:textId="4BAF3033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Prezentul document a fost af</w:t>
      </w:r>
      <w:r w:rsidR="007E10F7">
        <w:rPr>
          <w:sz w:val="24"/>
          <w:szCs w:val="24"/>
          <w:lang w:val="ro-RO"/>
        </w:rPr>
        <w:t xml:space="preserve">ișat pe site-ul FSPAC astăzi, </w:t>
      </w:r>
      <w:r w:rsidR="005D061D">
        <w:rPr>
          <w:sz w:val="24"/>
          <w:szCs w:val="24"/>
          <w:lang w:val="ro-RO"/>
        </w:rPr>
        <w:t>29.06.2023</w:t>
      </w:r>
      <w:r w:rsidRPr="00666373">
        <w:rPr>
          <w:sz w:val="24"/>
          <w:szCs w:val="24"/>
          <w:lang w:val="ro-RO"/>
        </w:rPr>
        <w:t xml:space="preserve">, ora </w:t>
      </w:r>
      <w:r w:rsidR="005D061D">
        <w:rPr>
          <w:sz w:val="24"/>
          <w:szCs w:val="24"/>
          <w:lang w:val="ro-RO"/>
        </w:rPr>
        <w:t>16</w:t>
      </w:r>
      <w:r w:rsidR="001B2C4B">
        <w:rPr>
          <w:sz w:val="24"/>
          <w:szCs w:val="24"/>
          <w:lang w:val="ro-RO"/>
        </w:rPr>
        <w:t>.00</w:t>
      </w:r>
      <w:r w:rsidR="006A6F80">
        <w:rPr>
          <w:sz w:val="24"/>
          <w:szCs w:val="24"/>
          <w:lang w:val="ro-RO"/>
        </w:rPr>
        <w:t>.</w:t>
      </w:r>
    </w:p>
    <w:p w14:paraId="2EF54B3E" w14:textId="77777777" w:rsidR="007E10F7" w:rsidRDefault="007E10F7" w:rsidP="00666373">
      <w:pPr>
        <w:rPr>
          <w:sz w:val="24"/>
          <w:szCs w:val="24"/>
          <w:lang w:val="ro-RO"/>
        </w:rPr>
      </w:pPr>
    </w:p>
    <w:p w14:paraId="1E30B69F" w14:textId="64446576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Președinte comisie concurs</w:t>
      </w:r>
    </w:p>
    <w:p w14:paraId="4DDAA191" w14:textId="77777777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 xml:space="preserve">Conf. univ. dr. Bogdana Neamțu </w:t>
      </w:r>
    </w:p>
    <w:p w14:paraId="57750D2B" w14:textId="77777777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rFonts w:ascii="Palatino Linotype" w:eastAsia="Palatino Linotype" w:hAnsi="Palatino Linotype" w:cs="Palatino Linotype"/>
          <w:noProof/>
          <w:sz w:val="24"/>
          <w:szCs w:val="24"/>
        </w:rPr>
        <w:drawing>
          <wp:inline distT="114300" distB="114300" distL="114300" distR="114300" wp14:anchorId="40870E20" wp14:editId="1835C3DC">
            <wp:extent cx="947738" cy="49540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495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AFE128" w14:textId="39C305E4" w:rsidR="00586D9E" w:rsidRPr="00666373" w:rsidRDefault="00586D9E" w:rsidP="00586D9E">
      <w:pPr>
        <w:rPr>
          <w:lang w:val="ro-RO"/>
        </w:rPr>
      </w:pPr>
    </w:p>
    <w:sectPr w:rsidR="00586D9E" w:rsidRPr="00666373" w:rsidSect="0022353B">
      <w:headerReference w:type="default" r:id="rId9"/>
      <w:footerReference w:type="default" r:id="rId10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753A7" w14:textId="77777777" w:rsidR="00647574" w:rsidRDefault="00647574" w:rsidP="006A18D1">
      <w:pPr>
        <w:spacing w:line="240" w:lineRule="auto"/>
      </w:pPr>
      <w:r>
        <w:separator/>
      </w:r>
    </w:p>
  </w:endnote>
  <w:endnote w:type="continuationSeparator" w:id="0">
    <w:p w14:paraId="1C442476" w14:textId="77777777" w:rsidR="00647574" w:rsidRDefault="00647574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303A9" w14:textId="77777777" w:rsidR="00647574" w:rsidRDefault="00647574" w:rsidP="006A18D1">
      <w:pPr>
        <w:spacing w:line="240" w:lineRule="auto"/>
      </w:pPr>
      <w:r>
        <w:separator/>
      </w:r>
    </w:p>
  </w:footnote>
  <w:footnote w:type="continuationSeparator" w:id="0">
    <w:p w14:paraId="1544ED3A" w14:textId="77777777" w:rsidR="00647574" w:rsidRDefault="00647574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41"/>
  </w:num>
  <w:num w:numId="5">
    <w:abstractNumId w:val="39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5"/>
  </w:num>
  <w:num w:numId="11">
    <w:abstractNumId w:val="2"/>
  </w:num>
  <w:num w:numId="12">
    <w:abstractNumId w:val="19"/>
  </w:num>
  <w:num w:numId="13">
    <w:abstractNumId w:val="42"/>
  </w:num>
  <w:num w:numId="14">
    <w:abstractNumId w:val="20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32"/>
  </w:num>
  <w:num w:numId="20">
    <w:abstractNumId w:val="12"/>
  </w:num>
  <w:num w:numId="21">
    <w:abstractNumId w:val="15"/>
  </w:num>
  <w:num w:numId="22">
    <w:abstractNumId w:val="27"/>
  </w:num>
  <w:num w:numId="23">
    <w:abstractNumId w:val="25"/>
  </w:num>
  <w:num w:numId="24">
    <w:abstractNumId w:val="9"/>
  </w:num>
  <w:num w:numId="25">
    <w:abstractNumId w:val="38"/>
  </w:num>
  <w:num w:numId="26">
    <w:abstractNumId w:val="24"/>
  </w:num>
  <w:num w:numId="27">
    <w:abstractNumId w:val="40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46"/>
  </w:num>
  <w:num w:numId="33">
    <w:abstractNumId w:val="16"/>
  </w:num>
  <w:num w:numId="34">
    <w:abstractNumId w:val="28"/>
  </w:num>
  <w:num w:numId="35">
    <w:abstractNumId w:val="23"/>
  </w:num>
  <w:num w:numId="36">
    <w:abstractNumId w:val="18"/>
  </w:num>
  <w:num w:numId="37">
    <w:abstractNumId w:val="8"/>
  </w:num>
  <w:num w:numId="38">
    <w:abstractNumId w:val="3"/>
  </w:num>
  <w:num w:numId="39">
    <w:abstractNumId w:val="45"/>
  </w:num>
  <w:num w:numId="40">
    <w:abstractNumId w:val="44"/>
  </w:num>
  <w:num w:numId="41">
    <w:abstractNumId w:val="47"/>
  </w:num>
  <w:num w:numId="42">
    <w:abstractNumId w:val="29"/>
  </w:num>
  <w:num w:numId="43">
    <w:abstractNumId w:val="14"/>
  </w:num>
  <w:num w:numId="44">
    <w:abstractNumId w:val="43"/>
  </w:num>
  <w:num w:numId="45">
    <w:abstractNumId w:val="7"/>
  </w:num>
  <w:num w:numId="46">
    <w:abstractNumId w:val="35"/>
  </w:num>
  <w:num w:numId="47">
    <w:abstractNumId w:val="36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2C4B"/>
    <w:rsid w:val="001B5A3D"/>
    <w:rsid w:val="001D3008"/>
    <w:rsid w:val="001D5883"/>
    <w:rsid w:val="001E0211"/>
    <w:rsid w:val="001F4C59"/>
    <w:rsid w:val="001F4F6D"/>
    <w:rsid w:val="001F71BE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1D6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2F6E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66B0D"/>
    <w:rsid w:val="0056779B"/>
    <w:rsid w:val="00567C14"/>
    <w:rsid w:val="00571F72"/>
    <w:rsid w:val="00573A4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3056"/>
    <w:rsid w:val="005A51F9"/>
    <w:rsid w:val="005C3291"/>
    <w:rsid w:val="005C5927"/>
    <w:rsid w:val="005D061D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47574"/>
    <w:rsid w:val="00656AFE"/>
    <w:rsid w:val="00662391"/>
    <w:rsid w:val="00666373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A6F80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10F7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3C05"/>
    <w:rsid w:val="008D58D9"/>
    <w:rsid w:val="008D61F6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B024C0"/>
    <w:rsid w:val="00B04632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6E43"/>
    <w:rsid w:val="00DE712B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7447"/>
    <w:rsid w:val="00FA34B3"/>
    <w:rsid w:val="00FA7DBD"/>
    <w:rsid w:val="00FB7143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DBAC5"/>
  <w15:docId w15:val="{77F57733-CB96-4BB4-AD66-14D5539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A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D136-0FE5-4E03-87A5-023871F4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2022-02-04T05:58:00Z</cp:lastPrinted>
  <dcterms:created xsi:type="dcterms:W3CDTF">2021-07-08T13:52:00Z</dcterms:created>
  <dcterms:modified xsi:type="dcterms:W3CDTF">2023-06-29T04:57:00Z</dcterms:modified>
</cp:coreProperties>
</file>