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E128" w14:textId="2AEE9C27" w:rsidR="00586D9E" w:rsidRDefault="00586D9E" w:rsidP="00586D9E"/>
    <w:p w14:paraId="14B2C7F3" w14:textId="236E2945" w:rsidR="00B20376" w:rsidRPr="00B20376" w:rsidRDefault="00B20376" w:rsidP="00B20376">
      <w:pPr>
        <w:jc w:val="center"/>
        <w:rPr>
          <w:sz w:val="24"/>
          <w:szCs w:val="24"/>
        </w:rPr>
      </w:pPr>
      <w:r>
        <w:rPr>
          <w:sz w:val="24"/>
          <w:szCs w:val="24"/>
        </w:rPr>
        <w:t>COMPETI</w:t>
      </w:r>
      <w:r>
        <w:rPr>
          <w:sz w:val="24"/>
          <w:szCs w:val="24"/>
          <w:lang w:val="ro-RO"/>
        </w:rPr>
        <w:t xml:space="preserve">ȚIA PENTRU </w:t>
      </w:r>
      <w:r w:rsidRPr="00B20376">
        <w:rPr>
          <w:sz w:val="24"/>
          <w:szCs w:val="24"/>
        </w:rPr>
        <w:t>PRIVIND ACORDAREA BURSELOR SPECIALE PENTRU</w:t>
      </w:r>
    </w:p>
    <w:p w14:paraId="11154B8E" w14:textId="29AD751E" w:rsidR="00DE3569" w:rsidRPr="00DE3569" w:rsidRDefault="00B20376" w:rsidP="00B20376">
      <w:pPr>
        <w:jc w:val="center"/>
        <w:rPr>
          <w:sz w:val="24"/>
          <w:szCs w:val="24"/>
        </w:rPr>
      </w:pPr>
      <w:r w:rsidRPr="00B20376">
        <w:rPr>
          <w:sz w:val="24"/>
          <w:szCs w:val="24"/>
        </w:rPr>
        <w:t>ACTIVITATEA ŞTIINŢIFICĂ LA UNIVERSITATEA BABEŞ-BOLYAI</w:t>
      </w:r>
    </w:p>
    <w:p w14:paraId="09BA06B7" w14:textId="1DF81E50" w:rsidR="00DE3569" w:rsidRDefault="00B20376" w:rsidP="00DE3569">
      <w:pPr>
        <w:jc w:val="center"/>
        <w:rPr>
          <w:sz w:val="24"/>
          <w:szCs w:val="24"/>
        </w:rPr>
      </w:pPr>
      <w:r>
        <w:rPr>
          <w:sz w:val="24"/>
          <w:szCs w:val="24"/>
        </w:rPr>
        <w:t>CRITERII DE EVALUARE</w:t>
      </w:r>
      <w:r>
        <w:rPr>
          <w:sz w:val="24"/>
          <w:szCs w:val="24"/>
        </w:rPr>
        <w:t xml:space="preserve"> FSPAC</w:t>
      </w:r>
    </w:p>
    <w:p w14:paraId="52AF981C" w14:textId="77777777" w:rsidR="00B20376" w:rsidRPr="00DE3569" w:rsidRDefault="00B20376" w:rsidP="00DE3569">
      <w:pPr>
        <w:jc w:val="center"/>
        <w:rPr>
          <w:sz w:val="24"/>
          <w:szCs w:val="24"/>
        </w:rPr>
      </w:pPr>
    </w:p>
    <w:p w14:paraId="77260D98" w14:textId="56087833" w:rsidR="00B20376" w:rsidRPr="00B20376" w:rsidRDefault="00B20376" w:rsidP="0008016C">
      <w:pPr>
        <w:pStyle w:val="ListParagraph"/>
        <w:numPr>
          <w:ilvl w:val="0"/>
          <w:numId w:val="5"/>
        </w:numPr>
        <w:spacing w:after="20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Ev</w:t>
      </w:r>
      <w:r w:rsidRPr="00B20376">
        <w:rPr>
          <w:rFonts w:eastAsia="Times New Roman" w:cs="Calibri"/>
          <w:b/>
          <w:bCs/>
          <w:color w:val="000000"/>
          <w:sz w:val="24"/>
          <w:szCs w:val="24"/>
        </w:rPr>
        <w:t>aluarea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proiectului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cercetare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(TOTAL 10p)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709"/>
      </w:tblGrid>
      <w:tr w:rsidR="00B20376" w:rsidRPr="00B20376" w14:paraId="695D2DC3" w14:textId="77777777" w:rsidTr="00B20376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6E5E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Noutate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C03A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1 p </w:t>
            </w:r>
          </w:p>
        </w:tc>
      </w:tr>
      <w:tr w:rsidR="00B20376" w:rsidRPr="00B20376" w14:paraId="6E9ADB46" w14:textId="77777777" w:rsidTr="00B20376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70A0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Justificarea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temei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7B59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1 p </w:t>
            </w:r>
          </w:p>
        </w:tc>
      </w:tr>
      <w:tr w:rsidR="00B20376" w:rsidRPr="00B20376" w14:paraId="53576CA8" w14:textId="77777777" w:rsidTr="00B20376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F362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Fezabilitate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C041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2 p </w:t>
            </w:r>
          </w:p>
        </w:tc>
      </w:tr>
      <w:tr w:rsidR="00B20376" w:rsidRPr="00B20376" w14:paraId="39BA0E08" w14:textId="77777777" w:rsidTr="00B20376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4A5D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Metodologie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A9C1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4 p </w:t>
            </w:r>
          </w:p>
        </w:tc>
      </w:tr>
      <w:tr w:rsidR="00B20376" w:rsidRPr="00B20376" w14:paraId="4669C419" w14:textId="77777777" w:rsidTr="00B20376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163C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Bibliografie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C0A8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2 p</w:t>
            </w:r>
          </w:p>
        </w:tc>
      </w:tr>
    </w:tbl>
    <w:p w14:paraId="6294CF78" w14:textId="1DF7E8BB" w:rsidR="00B20376" w:rsidRPr="00B20376" w:rsidRDefault="00B20376" w:rsidP="00B2037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1E80703" w14:textId="768C3D77" w:rsidR="00B20376" w:rsidRDefault="00B20376" w:rsidP="0008016C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</w:rPr>
      </w:pP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Evaluarea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activității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științifice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și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cercetare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(TOTAL 10p)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B20376" w14:paraId="70A4E16D" w14:textId="77777777" w:rsidTr="0008016C">
        <w:tc>
          <w:tcPr>
            <w:tcW w:w="8500" w:type="dxa"/>
            <w:shd w:val="clear" w:color="auto" w:fill="DBE5F1" w:themeFill="accent1" w:themeFillTint="33"/>
            <w:vAlign w:val="center"/>
          </w:tcPr>
          <w:p w14:paraId="1AC8870E" w14:textId="6856FE68" w:rsidR="00B20376" w:rsidRDefault="00B20376" w:rsidP="0008016C">
            <w:pPr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PUBLICAȚII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14:paraId="19F1E9D9" w14:textId="6C6AD3F7" w:rsid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7,5p</w:t>
            </w:r>
          </w:p>
        </w:tc>
      </w:tr>
      <w:tr w:rsidR="00B20376" w14:paraId="1A4B9220" w14:textId="77777777" w:rsidTr="00B20376">
        <w:tc>
          <w:tcPr>
            <w:tcW w:w="8500" w:type="dxa"/>
            <w:vAlign w:val="center"/>
          </w:tcPr>
          <w:p w14:paraId="0A94C4F7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Articol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ISI (prim-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/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corespondent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 </w:t>
            </w:r>
          </w:p>
          <w:p w14:paraId="0854F819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Articol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ISI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 </w:t>
            </w:r>
          </w:p>
          <w:p w14:paraId="3EBE8BAF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Articol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BDI </w:t>
            </w:r>
          </w:p>
          <w:p w14:paraId="2F017FAF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Carte/Capitol de carte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editură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internaţională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unic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  <w:p w14:paraId="678C1E82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Carte/Capitol de carte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editură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internaţională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 </w:t>
            </w:r>
          </w:p>
          <w:p w14:paraId="057B5B70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Carte/Capitol de carte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editură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unic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 </w:t>
            </w:r>
          </w:p>
          <w:p w14:paraId="686F94FA" w14:textId="77777777" w:rsidR="00B20376" w:rsidRPr="00B20376" w:rsidRDefault="00B20376" w:rsidP="00B20376">
            <w:pPr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Carte/Capitol de carte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editură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coautor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 </w:t>
            </w:r>
          </w:p>
          <w:p w14:paraId="486EE498" w14:textId="1BB32AFE" w:rsidR="00B20376" w:rsidRDefault="00B20376" w:rsidP="00B20376">
            <w:pPr>
              <w:spacing w:after="200"/>
              <w:ind w:left="171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Lucrare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în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volum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colectiv</w:t>
            </w:r>
            <w:proofErr w:type="spellEnd"/>
          </w:p>
        </w:tc>
        <w:tc>
          <w:tcPr>
            <w:tcW w:w="1129" w:type="dxa"/>
            <w:vAlign w:val="center"/>
          </w:tcPr>
          <w:p w14:paraId="6144750E" w14:textId="77777777" w:rsid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376" w14:paraId="764A15DB" w14:textId="77777777" w:rsidTr="0008016C">
        <w:tc>
          <w:tcPr>
            <w:tcW w:w="8500" w:type="dxa"/>
            <w:shd w:val="clear" w:color="auto" w:fill="DBE5F1" w:themeFill="accent1" w:themeFillTint="33"/>
            <w:vAlign w:val="center"/>
          </w:tcPr>
          <w:p w14:paraId="36EDD185" w14:textId="03AA6B0D" w:rsidR="00B20376" w:rsidRPr="00B20376" w:rsidRDefault="00B20376" w:rsidP="00B20376">
            <w:pPr>
              <w:ind w:left="181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PARTICIPĂRI CONFERINȚE / EVENIMENTE CU CARACTER ȘTIINȚIFIC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14:paraId="5C8BB275" w14:textId="3BD98E91" w:rsid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1,5p</w:t>
            </w:r>
          </w:p>
        </w:tc>
      </w:tr>
      <w:tr w:rsidR="00B20376" w14:paraId="7A23813F" w14:textId="77777777" w:rsidTr="00B20376">
        <w:tc>
          <w:tcPr>
            <w:tcW w:w="8500" w:type="dxa"/>
            <w:vAlign w:val="center"/>
          </w:tcPr>
          <w:p w14:paraId="1084F333" w14:textId="77777777" w:rsidR="00B20376" w:rsidRPr="00B20376" w:rsidRDefault="00B20376" w:rsidP="00B20376">
            <w:pPr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Comunicare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conferinţă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internaţională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  <w:p w14:paraId="57729736" w14:textId="77777777" w:rsidR="00B20376" w:rsidRPr="00B20376" w:rsidRDefault="00B20376" w:rsidP="00B20376">
            <w:pPr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Comunicare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conferinţă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naţională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  <w:p w14:paraId="621FC87C" w14:textId="77777777" w:rsidR="00B20376" w:rsidRPr="00B20376" w:rsidRDefault="00B20376" w:rsidP="00B20376">
            <w:pPr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obţinute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evenimente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caracter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stiintific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: </w:t>
            </w:r>
          </w:p>
          <w:p w14:paraId="785B1D07" w14:textId="77777777" w:rsidR="00B20376" w:rsidRPr="00B20376" w:rsidRDefault="00B20376" w:rsidP="0008016C">
            <w:pPr>
              <w:numPr>
                <w:ilvl w:val="0"/>
                <w:numId w:val="2"/>
              </w:numPr>
              <w:ind w:left="540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Premiul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I/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marele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premiu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/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premiul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mai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bună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lucrare</w:t>
            </w:r>
            <w:proofErr w:type="spellEnd"/>
          </w:p>
          <w:p w14:paraId="5A758988" w14:textId="77777777" w:rsidR="00B20376" w:rsidRPr="00B20376" w:rsidRDefault="00B20376" w:rsidP="0008016C">
            <w:pPr>
              <w:numPr>
                <w:ilvl w:val="0"/>
                <w:numId w:val="3"/>
              </w:numPr>
              <w:ind w:left="540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Premiile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II-III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și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Mențiuni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premii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speciale</w:t>
            </w:r>
            <w:proofErr w:type="spellEnd"/>
          </w:p>
          <w:p w14:paraId="6A2A0723" w14:textId="77777777" w:rsidR="00B20376" w:rsidRPr="00B20376" w:rsidRDefault="00B20376" w:rsidP="00B20376">
            <w:pPr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Bursă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performanţă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specială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încheiată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  <w:p w14:paraId="0B2E7E02" w14:textId="6960B6A9" w:rsidR="00B20376" w:rsidRPr="00B20376" w:rsidRDefault="00B20376" w:rsidP="00B20376">
            <w:pPr>
              <w:ind w:left="181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Burse de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cercetare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obţinute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(WFS, DAAD, Erasmus etc.-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dar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nu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mobilităţi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studiu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14:paraId="11A4CB9A" w14:textId="77777777" w:rsidR="00B20376" w:rsidRP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376" w14:paraId="3A504C9C" w14:textId="77777777" w:rsidTr="0008016C">
        <w:tc>
          <w:tcPr>
            <w:tcW w:w="8500" w:type="dxa"/>
            <w:shd w:val="clear" w:color="auto" w:fill="DBE5F1" w:themeFill="accent1" w:themeFillTint="33"/>
            <w:vAlign w:val="center"/>
          </w:tcPr>
          <w:p w14:paraId="23E54115" w14:textId="5505F228" w:rsidR="00B20376" w:rsidRPr="00B20376" w:rsidRDefault="00B20376" w:rsidP="00B20376">
            <w:pPr>
              <w:ind w:left="18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PARTICIPAREA ÎN COLECTIVE DE CERCETARE ȘTIINȚIFICĂ/GRANTURI DE CERCETARE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14:paraId="2CFE7EB9" w14:textId="6027D853" w:rsidR="00B20376" w:rsidRP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037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1p</w:t>
            </w:r>
          </w:p>
        </w:tc>
      </w:tr>
      <w:tr w:rsidR="00B20376" w14:paraId="5A323594" w14:textId="77777777" w:rsidTr="00B20376">
        <w:tc>
          <w:tcPr>
            <w:tcW w:w="8500" w:type="dxa"/>
            <w:vAlign w:val="center"/>
          </w:tcPr>
          <w:p w14:paraId="4EB81CC0" w14:textId="77777777" w:rsidR="00B20376" w:rsidRPr="00B20376" w:rsidRDefault="00B20376" w:rsidP="00B20376">
            <w:pPr>
              <w:ind w:left="17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Naționale</w:t>
            </w:r>
            <w:proofErr w:type="spellEnd"/>
          </w:p>
          <w:p w14:paraId="06030C8B" w14:textId="0833C081" w:rsidR="00B20376" w:rsidRPr="00B20376" w:rsidRDefault="00B20376" w:rsidP="00B20376">
            <w:pPr>
              <w:ind w:left="18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1129" w:type="dxa"/>
            <w:vAlign w:val="center"/>
          </w:tcPr>
          <w:p w14:paraId="3E04D37D" w14:textId="77777777" w:rsidR="00B20376" w:rsidRPr="00B20376" w:rsidRDefault="00B20376" w:rsidP="00B20376">
            <w:pPr>
              <w:spacing w:after="200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FE02BE" w14:textId="427CFA49" w:rsidR="00B20376" w:rsidRPr="00B20376" w:rsidRDefault="00B20376" w:rsidP="00B2037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1BBF808" w14:textId="77777777" w:rsidR="00B20376" w:rsidRPr="00B20376" w:rsidRDefault="00B20376" w:rsidP="0008016C">
      <w:pPr>
        <w:numPr>
          <w:ilvl w:val="0"/>
          <w:numId w:val="4"/>
        </w:numPr>
        <w:spacing w:after="20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</w:rPr>
      </w:pP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Susținerea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proiectului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de </w:t>
      </w:r>
      <w:proofErr w:type="spellStart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>cercetare</w:t>
      </w:r>
      <w:proofErr w:type="spellEnd"/>
      <w:r w:rsidRPr="00B20376">
        <w:rPr>
          <w:rFonts w:eastAsia="Times New Roman" w:cs="Calibri"/>
          <w:b/>
          <w:bCs/>
          <w:color w:val="000000"/>
          <w:sz w:val="24"/>
          <w:szCs w:val="24"/>
        </w:rPr>
        <w:t xml:space="preserve"> (TOTAL 10p)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464"/>
      </w:tblGrid>
      <w:tr w:rsidR="00B20376" w:rsidRPr="00B20376" w14:paraId="6A2E0B8C" w14:textId="77777777" w:rsidTr="00B203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2FE8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Prezentarea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principalelor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concepte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teorii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relevante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proiectul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D1C9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2p</w:t>
            </w:r>
          </w:p>
        </w:tc>
      </w:tr>
      <w:tr w:rsidR="00B20376" w:rsidRPr="00B20376" w14:paraId="607902AB" w14:textId="77777777" w:rsidTr="00B203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D9B2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Prezentarea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obiectivelor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/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întrebărilor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cercetare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/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ipotezelor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415B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2p</w:t>
            </w:r>
          </w:p>
        </w:tc>
      </w:tr>
      <w:tr w:rsidR="00B20376" w:rsidRPr="00B20376" w14:paraId="76EF4E3B" w14:textId="77777777" w:rsidTr="00B203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4652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Prezentarea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designului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765B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4p</w:t>
            </w:r>
          </w:p>
        </w:tc>
      </w:tr>
      <w:tr w:rsidR="00B20376" w:rsidRPr="00B20376" w14:paraId="2E119FB2" w14:textId="77777777" w:rsidTr="00B203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3115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Prezentarea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limitărilor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avantajelor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D203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1p</w:t>
            </w:r>
          </w:p>
        </w:tc>
      </w:tr>
      <w:tr w:rsidR="00B20376" w:rsidRPr="00B20376" w14:paraId="0A79C620" w14:textId="77777777" w:rsidTr="00B203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4B00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Coerență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și</w:t>
            </w:r>
            <w:proofErr w:type="spellEnd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structură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28F3" w14:textId="77777777" w:rsidR="00B20376" w:rsidRPr="00B20376" w:rsidRDefault="00B20376" w:rsidP="00B203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76">
              <w:rPr>
                <w:rFonts w:eastAsia="Times New Roman" w:cs="Calibri"/>
                <w:color w:val="000000"/>
                <w:sz w:val="24"/>
                <w:szCs w:val="24"/>
              </w:rPr>
              <w:t>1p</w:t>
            </w:r>
          </w:p>
        </w:tc>
      </w:tr>
    </w:tbl>
    <w:p w14:paraId="7CB276EA" w14:textId="77777777" w:rsidR="00B20376" w:rsidRPr="00B20376" w:rsidRDefault="00B20376" w:rsidP="00B2037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F49E6" w14:textId="77777777" w:rsidR="00AE7188" w:rsidRPr="00AE7188" w:rsidRDefault="00AE7188" w:rsidP="00AE718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Nota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finală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constă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din media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aritmetică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a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punctajelor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obținute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la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cei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trei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indicatori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: </w:t>
      </w:r>
    </w:p>
    <w:p w14:paraId="7262DB69" w14:textId="77777777" w:rsidR="00AE7188" w:rsidRPr="00AE7188" w:rsidRDefault="00AE7188" w:rsidP="00AE718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-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evaluarea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proiectului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de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cercetare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, </w:t>
      </w:r>
    </w:p>
    <w:p w14:paraId="558849B3" w14:textId="77777777" w:rsidR="00AE7188" w:rsidRPr="00AE7188" w:rsidRDefault="00AE7188" w:rsidP="00AE718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-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evaluarea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activității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științifice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și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de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cercetare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și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</w:p>
    <w:p w14:paraId="688029EC" w14:textId="77777777" w:rsidR="00AE7188" w:rsidRPr="00AE7188" w:rsidRDefault="00AE7188" w:rsidP="00AE718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-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susținerea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proiectului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 xml:space="preserve"> de </w:t>
      </w:r>
      <w:proofErr w:type="spellStart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cercetare</w:t>
      </w:r>
      <w:proofErr w:type="spellEnd"/>
      <w:r w:rsidRPr="00AE7188">
        <w:rPr>
          <w:rFonts w:eastAsia="Times New Roman" w:cs="Calibri"/>
          <w:b/>
          <w:bCs/>
          <w:color w:val="222222"/>
          <w:sz w:val="24"/>
          <w:szCs w:val="24"/>
        </w:rPr>
        <w:t>.</w:t>
      </w:r>
    </w:p>
    <w:p w14:paraId="6588DF2C" w14:textId="1B66D5A8" w:rsidR="00B20376" w:rsidRPr="00B20376" w:rsidRDefault="00B20376" w:rsidP="00B20376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1588BD75" w14:textId="1BA62C09" w:rsidR="00DE3569" w:rsidRPr="00586D9E" w:rsidRDefault="00DE3569" w:rsidP="00DE3569">
      <w:pPr>
        <w:spacing w:line="240" w:lineRule="auto"/>
        <w:ind w:left="6804"/>
      </w:pPr>
    </w:p>
    <w:sectPr w:rsidR="00DE3569" w:rsidRPr="00586D9E" w:rsidSect="0022353B">
      <w:headerReference w:type="default" r:id="rId11"/>
      <w:footerReference w:type="default" r:id="rId12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61FE" w14:textId="77777777" w:rsidR="00E674F7" w:rsidRDefault="00E674F7" w:rsidP="006A18D1">
      <w:pPr>
        <w:spacing w:line="240" w:lineRule="auto"/>
      </w:pPr>
      <w:r>
        <w:separator/>
      </w:r>
    </w:p>
  </w:endnote>
  <w:endnote w:type="continuationSeparator" w:id="0">
    <w:p w14:paraId="398E0C81" w14:textId="77777777" w:rsidR="00E674F7" w:rsidRDefault="00E674F7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4EB7" w14:textId="77777777" w:rsidR="00E674F7" w:rsidRDefault="00E674F7" w:rsidP="006A18D1">
      <w:pPr>
        <w:spacing w:line="240" w:lineRule="auto"/>
      </w:pPr>
      <w:r>
        <w:separator/>
      </w:r>
    </w:p>
  </w:footnote>
  <w:footnote w:type="continuationSeparator" w:id="0">
    <w:p w14:paraId="1C610B04" w14:textId="77777777" w:rsidR="00E674F7" w:rsidRDefault="00E674F7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33"/>
    <w:multiLevelType w:val="hybridMultilevel"/>
    <w:tmpl w:val="DE502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1EE"/>
    <w:multiLevelType w:val="multilevel"/>
    <w:tmpl w:val="6B0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4632B"/>
    <w:multiLevelType w:val="hybridMultilevel"/>
    <w:tmpl w:val="6D26C334"/>
    <w:lvl w:ilvl="0" w:tplc="28A811A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165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C2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E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4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88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CA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C1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E2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F7D16"/>
    <w:multiLevelType w:val="multilevel"/>
    <w:tmpl w:val="332C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82ED9"/>
    <w:multiLevelType w:val="hybridMultilevel"/>
    <w:tmpl w:val="EF540B10"/>
    <w:lvl w:ilvl="0" w:tplc="EA901F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084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AA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49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0B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2D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A8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C7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4C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16C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2532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E7188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0376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3569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20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587">
          <w:marLeft w:val="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933">
          <w:marLeft w:val="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99">
          <w:marLeft w:val="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8C56B376FAC4A84B43F14AF8279D7" ma:contentTypeVersion="13" ma:contentTypeDescription="Create a new document." ma:contentTypeScope="" ma:versionID="e404227b588e43329d4216094a32e943">
  <xsd:schema xmlns:xsd="http://www.w3.org/2001/XMLSchema" xmlns:xs="http://www.w3.org/2001/XMLSchema" xmlns:p="http://schemas.microsoft.com/office/2006/metadata/properties" xmlns:ns3="a631a279-5a15-4d42-8c5c-c081a45901f6" xmlns:ns4="f8a1abd1-0732-4ba5-993c-eb9e15cff616" targetNamespace="http://schemas.microsoft.com/office/2006/metadata/properties" ma:root="true" ma:fieldsID="192141d7e7c5b20bd91df643fb1779bd" ns3:_="" ns4:_="">
    <xsd:import namespace="a631a279-5a15-4d42-8c5c-c081a45901f6"/>
    <xsd:import namespace="f8a1abd1-0732-4ba5-993c-eb9e15cff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a279-5a15-4d42-8c5c-c081a459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1abd1-0732-4ba5-993c-eb9e15cf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C9B4-889D-4FC6-9104-342B6EFC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a279-5a15-4d42-8c5c-c081a45901f6"/>
    <ds:schemaRef ds:uri="f8a1abd1-0732-4ba5-993c-eb9e15cf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2A8FC-BB19-489B-8194-20F5231C3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05CA5-466B-40CE-AF2C-8E6F811D8509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a631a279-5a15-4d42-8c5c-c081a45901f6"/>
    <ds:schemaRef ds:uri="http://www.w3.org/XML/1998/namespace"/>
    <ds:schemaRef ds:uri="http://schemas.microsoft.com/office/2006/documentManagement/types"/>
    <ds:schemaRef ds:uri="f8a1abd1-0732-4ba5-993c-eb9e15cff616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5A0815-90CA-4E9F-BB1A-3F5A464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HANNA ORSOLYA VINCZE</cp:lastModifiedBy>
  <cp:revision>4</cp:revision>
  <cp:lastPrinted>2020-03-30T11:23:00Z</cp:lastPrinted>
  <dcterms:created xsi:type="dcterms:W3CDTF">2021-10-05T06:33:00Z</dcterms:created>
  <dcterms:modified xsi:type="dcterms:W3CDTF">2021-10-05T06:45:00Z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0x010100DAB8C56B376FAC4A84B43F14AF8279D7</vt:lpwstr>
  </property>
</Properties>
</file>