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A5023" w14:textId="77777777" w:rsidR="007637CA" w:rsidRDefault="007637CA" w:rsidP="007637CA">
      <w:pPr>
        <w:tabs>
          <w:tab w:val="left" w:pos="0"/>
        </w:tabs>
        <w:jc w:val="center"/>
        <w:rPr>
          <w:rFonts w:ascii="Palatino Linotype" w:hAnsi="Palatino Linotype"/>
          <w:b/>
          <w:sz w:val="24"/>
          <w:szCs w:val="24"/>
          <w:lang w:val="ro-RO"/>
        </w:rPr>
      </w:pPr>
      <w:bookmarkStart w:id="0" w:name="_GoBack"/>
      <w:bookmarkEnd w:id="0"/>
      <w:r w:rsidRPr="003E1AAD">
        <w:rPr>
          <w:rFonts w:ascii="Palatino Linotype" w:hAnsi="Palatino Linotype"/>
          <w:b/>
          <w:sz w:val="24"/>
          <w:szCs w:val="24"/>
          <w:lang w:val="ro-RO"/>
        </w:rPr>
        <w:t>C</w:t>
      </w:r>
      <w:r w:rsidRPr="002D10A0">
        <w:rPr>
          <w:rFonts w:ascii="Palatino Linotype" w:hAnsi="Palatino Linotype"/>
          <w:b/>
          <w:sz w:val="24"/>
          <w:szCs w:val="24"/>
          <w:lang w:val="ro-RO"/>
        </w:rPr>
        <w:t xml:space="preserve">alendar </w:t>
      </w:r>
      <w:r w:rsidRPr="002E1988">
        <w:rPr>
          <w:rFonts w:ascii="Palatino Linotype" w:hAnsi="Palatino Linotype"/>
          <w:b/>
          <w:sz w:val="24"/>
          <w:szCs w:val="24"/>
          <w:lang w:val="ro-RO"/>
        </w:rPr>
        <w:t>intern</w:t>
      </w:r>
      <w:r>
        <w:rPr>
          <w:rFonts w:ascii="Palatino Linotype" w:hAnsi="Palatino Linotype"/>
          <w:b/>
          <w:sz w:val="24"/>
          <w:szCs w:val="24"/>
          <w:lang w:val="ro-RO"/>
        </w:rPr>
        <w:t xml:space="preserve"> </w:t>
      </w:r>
    </w:p>
    <w:p w14:paraId="3A3109AF" w14:textId="77777777" w:rsidR="007637CA" w:rsidRDefault="007637CA" w:rsidP="007637CA">
      <w:pPr>
        <w:tabs>
          <w:tab w:val="left" w:pos="0"/>
        </w:tabs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 w:rsidRPr="007E115A">
        <w:rPr>
          <w:rFonts w:ascii="Palatino Linotype" w:hAnsi="Palatino Linotype"/>
          <w:b/>
          <w:sz w:val="24"/>
          <w:szCs w:val="24"/>
          <w:lang w:val="ro-RO"/>
        </w:rPr>
        <w:t>pentru concursuri</w:t>
      </w:r>
      <w:r w:rsidRPr="002D10A0">
        <w:rPr>
          <w:rFonts w:ascii="Palatino Linotype" w:hAnsi="Palatino Linotype"/>
          <w:b/>
          <w:sz w:val="24"/>
          <w:szCs w:val="24"/>
          <w:lang w:val="ro-RO"/>
        </w:rPr>
        <w:t xml:space="preserve"> de acordare a gradațiilor de merit de către UBB</w:t>
      </w:r>
      <w:r>
        <w:rPr>
          <w:rFonts w:ascii="Palatino Linotype" w:hAnsi="Palatino Linotype"/>
          <w:b/>
          <w:sz w:val="24"/>
          <w:szCs w:val="24"/>
          <w:lang w:val="ro-RO"/>
        </w:rPr>
        <w:t>,</w:t>
      </w:r>
    </w:p>
    <w:p w14:paraId="064D568B" w14:textId="77777777" w:rsidR="007637CA" w:rsidRDefault="007637CA" w:rsidP="007637CA">
      <w:pPr>
        <w:tabs>
          <w:tab w:val="left" w:pos="0"/>
        </w:tabs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 septembrie – octombrie 2020</w:t>
      </w:r>
    </w:p>
    <w:p w14:paraId="5FFDCF69" w14:textId="77777777" w:rsidR="007637CA" w:rsidRPr="002D10A0" w:rsidRDefault="007637CA" w:rsidP="007637CA">
      <w:pPr>
        <w:tabs>
          <w:tab w:val="left" w:pos="0"/>
        </w:tabs>
        <w:spacing w:line="240" w:lineRule="auto"/>
        <w:jc w:val="center"/>
        <w:rPr>
          <w:rFonts w:ascii="Palatino Linotype" w:hAnsi="Palatino Linotype"/>
          <w:sz w:val="24"/>
          <w:szCs w:val="24"/>
          <w:lang w:val="ro-RO"/>
        </w:rPr>
      </w:pPr>
    </w:p>
    <w:p w14:paraId="270AE2D6" w14:textId="77777777" w:rsidR="007637CA" w:rsidRPr="00D12D47" w:rsidRDefault="007637CA" w:rsidP="007637CA">
      <w:pPr>
        <w:tabs>
          <w:tab w:val="left" w:pos="0"/>
        </w:tabs>
        <w:ind w:left="720"/>
        <w:jc w:val="both"/>
        <w:rPr>
          <w:rFonts w:ascii="Palatino Linotype" w:hAnsi="Palatino Linotype"/>
          <w:color w:val="000000"/>
          <w:sz w:val="24"/>
          <w:szCs w:val="24"/>
          <w:lang w:val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7637CA" w:rsidRPr="007C67D7" w14:paraId="70971B02" w14:textId="77777777" w:rsidTr="007637CA">
        <w:tc>
          <w:tcPr>
            <w:tcW w:w="8909" w:type="dxa"/>
            <w:shd w:val="clear" w:color="auto" w:fill="auto"/>
          </w:tcPr>
          <w:p w14:paraId="67ACF099" w14:textId="0EBFFE7A" w:rsidR="007637CA" w:rsidRPr="007C67D7" w:rsidRDefault="007637CA" w:rsidP="007637CA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>15</w:t>
            </w:r>
            <w:r w:rsidRPr="007C67D7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 xml:space="preserve"> septembrie  </w:t>
            </w:r>
            <w:r w:rsidRPr="007C67D7"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  <w:t>– aprobare comisii de evaluare a gradațiilor de merit de către Consiliul Facultății și Consiliul de Administrație al UBB</w:t>
            </w:r>
            <w:r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  <w:t>, afișarea concursului</w:t>
            </w:r>
          </w:p>
        </w:tc>
      </w:tr>
      <w:tr w:rsidR="007637CA" w:rsidRPr="007C67D7" w14:paraId="4759A7E8" w14:textId="77777777" w:rsidTr="007637CA">
        <w:tc>
          <w:tcPr>
            <w:tcW w:w="8909" w:type="dxa"/>
            <w:shd w:val="clear" w:color="auto" w:fill="auto"/>
          </w:tcPr>
          <w:p w14:paraId="170C20F9" w14:textId="35D6AD17" w:rsidR="007637CA" w:rsidRPr="007C67D7" w:rsidRDefault="007637CA" w:rsidP="007637CA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21–23</w:t>
            </w:r>
            <w:r w:rsidRPr="007C67D7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 xml:space="preserve">septembrie </w:t>
            </w:r>
            <w:r w:rsidRPr="007C67D7"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  <w:t>–  înscrierea candidaților</w:t>
            </w:r>
          </w:p>
        </w:tc>
      </w:tr>
      <w:tr w:rsidR="007637CA" w:rsidRPr="007C67D7" w14:paraId="5B951B07" w14:textId="77777777" w:rsidTr="007637CA">
        <w:tc>
          <w:tcPr>
            <w:tcW w:w="8909" w:type="dxa"/>
            <w:shd w:val="clear" w:color="auto" w:fill="auto"/>
          </w:tcPr>
          <w:p w14:paraId="558B49A5" w14:textId="6681E3BD" w:rsidR="007637CA" w:rsidRPr="007C67D7" w:rsidRDefault="007637CA" w:rsidP="007637CA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 xml:space="preserve">24 – 26 septembrie </w:t>
            </w:r>
            <w:r w:rsidRPr="007C67D7"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  <w:t>– evaluarea candidaților de către comisia de evaluare și afișarea rezultatelor evaluării</w:t>
            </w:r>
          </w:p>
        </w:tc>
      </w:tr>
      <w:tr w:rsidR="007637CA" w:rsidRPr="007C67D7" w14:paraId="22A912A1" w14:textId="77777777" w:rsidTr="007637CA">
        <w:tc>
          <w:tcPr>
            <w:tcW w:w="8909" w:type="dxa"/>
            <w:shd w:val="clear" w:color="auto" w:fill="auto"/>
          </w:tcPr>
          <w:p w14:paraId="023ABE74" w14:textId="293402B4" w:rsidR="007637CA" w:rsidRPr="007C67D7" w:rsidRDefault="007637CA" w:rsidP="007637CA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27 - 28</w:t>
            </w:r>
            <w:r w:rsidRPr="00AC32EB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septembrie</w:t>
            </w:r>
            <w:r w:rsidRPr="00AC32EB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7C67D7"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  <w:t>– depunerea contestațiilor</w:t>
            </w:r>
          </w:p>
        </w:tc>
      </w:tr>
      <w:tr w:rsidR="007637CA" w:rsidRPr="007C67D7" w14:paraId="65DF560D" w14:textId="77777777" w:rsidTr="007637CA">
        <w:tc>
          <w:tcPr>
            <w:tcW w:w="8909" w:type="dxa"/>
            <w:shd w:val="clear" w:color="auto" w:fill="auto"/>
          </w:tcPr>
          <w:p w14:paraId="4B3C5D97" w14:textId="2AF7D354" w:rsidR="007637CA" w:rsidRPr="007C67D7" w:rsidRDefault="007637CA" w:rsidP="007637CA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28 - 29</w:t>
            </w:r>
            <w:r w:rsidRPr="00AC32EB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septembrie</w:t>
            </w:r>
            <w:r w:rsidRPr="00AC32EB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7C67D7"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  <w:t xml:space="preserve">– soluționarea contestațiilor </w:t>
            </w:r>
          </w:p>
        </w:tc>
      </w:tr>
      <w:tr w:rsidR="007637CA" w:rsidRPr="007C67D7" w14:paraId="2C4C74D8" w14:textId="77777777" w:rsidTr="007637CA">
        <w:tc>
          <w:tcPr>
            <w:tcW w:w="8909" w:type="dxa"/>
            <w:shd w:val="clear" w:color="auto" w:fill="auto"/>
          </w:tcPr>
          <w:p w14:paraId="43F515A7" w14:textId="77427C32" w:rsidR="007637CA" w:rsidRPr="007C67D7" w:rsidRDefault="007637CA" w:rsidP="007637CA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 xml:space="preserve">30 </w:t>
            </w:r>
            <w:r w:rsidR="003B2D38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>septembrie</w:t>
            </w:r>
            <w:r w:rsidRPr="007C67D7"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7C67D7"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  <w:t>– validarea rezultatelor finale de către Consiliul Facultății și afișarea rezultatelor finale</w:t>
            </w:r>
          </w:p>
        </w:tc>
      </w:tr>
    </w:tbl>
    <w:p w14:paraId="387511D6" w14:textId="77777777" w:rsidR="00574303" w:rsidRDefault="00574303" w:rsidP="00574303">
      <w:pPr>
        <w:tabs>
          <w:tab w:val="left" w:pos="0"/>
        </w:tabs>
        <w:spacing w:line="240" w:lineRule="auto"/>
        <w:ind w:left="720" w:firstLine="1418"/>
        <w:rPr>
          <w:rFonts w:ascii="Palatino Linotype" w:hAnsi="Palatino Linotype"/>
          <w:bCs/>
          <w:sz w:val="24"/>
          <w:szCs w:val="24"/>
          <w:lang w:val="hu-HU"/>
        </w:rPr>
      </w:pPr>
    </w:p>
    <w:p w14:paraId="5EC64498" w14:textId="77425A00" w:rsidR="00574303" w:rsidRDefault="00574303" w:rsidP="00574303">
      <w:pPr>
        <w:tabs>
          <w:tab w:val="left" w:pos="0"/>
        </w:tabs>
        <w:spacing w:line="240" w:lineRule="auto"/>
        <w:ind w:left="720" w:firstLine="1418"/>
        <w:rPr>
          <w:rFonts w:ascii="Palatino Linotype" w:hAnsi="Palatino Linotype"/>
          <w:bCs/>
          <w:sz w:val="24"/>
          <w:szCs w:val="24"/>
          <w:lang w:val="hu-HU"/>
        </w:rPr>
      </w:pPr>
    </w:p>
    <w:p w14:paraId="4783A996" w14:textId="12BA5D66" w:rsidR="00574303" w:rsidRDefault="00574303" w:rsidP="00574303">
      <w:pPr>
        <w:tabs>
          <w:tab w:val="left" w:pos="0"/>
        </w:tabs>
        <w:spacing w:line="240" w:lineRule="auto"/>
        <w:ind w:left="720" w:firstLine="1418"/>
        <w:jc w:val="right"/>
        <w:rPr>
          <w:rFonts w:ascii="Palatino Linotype" w:hAnsi="Palatino Linotype"/>
          <w:bCs/>
          <w:sz w:val="24"/>
          <w:szCs w:val="24"/>
          <w:lang w:val="hu-HU"/>
        </w:rPr>
      </w:pPr>
      <w:r>
        <w:rPr>
          <w:rFonts w:ascii="Palatino Linotype" w:hAnsi="Palatino Linotype"/>
          <w:bCs/>
          <w:sz w:val="24"/>
          <w:szCs w:val="24"/>
          <w:lang w:val="hu-HU"/>
        </w:rPr>
        <w:t>Decan,</w:t>
      </w:r>
    </w:p>
    <w:p w14:paraId="4C5FD246" w14:textId="7E3A222B" w:rsidR="00574303" w:rsidRPr="00574303" w:rsidRDefault="00574303" w:rsidP="00574303">
      <w:pPr>
        <w:tabs>
          <w:tab w:val="left" w:pos="0"/>
        </w:tabs>
        <w:spacing w:line="240" w:lineRule="auto"/>
        <w:ind w:left="720" w:firstLine="1418"/>
        <w:jc w:val="right"/>
        <w:rPr>
          <w:rFonts w:ascii="Palatino Linotype" w:hAnsi="Palatino Linotype"/>
          <w:bCs/>
          <w:sz w:val="24"/>
          <w:szCs w:val="24"/>
          <w:lang w:val="ro-RO"/>
        </w:rPr>
      </w:pPr>
      <w:r>
        <w:rPr>
          <w:rFonts w:ascii="Palatino Linotype" w:hAnsi="Palatino Linotype"/>
          <w:bCs/>
          <w:sz w:val="24"/>
          <w:szCs w:val="24"/>
          <w:lang w:val="hu-HU"/>
        </w:rPr>
        <w:t>Prof.univ.dr. C</w:t>
      </w:r>
      <w:r>
        <w:rPr>
          <w:rFonts w:ascii="Palatino Linotype" w:hAnsi="Palatino Linotype"/>
          <w:bCs/>
          <w:sz w:val="24"/>
          <w:szCs w:val="24"/>
          <w:lang w:val="ro-RO"/>
        </w:rPr>
        <w:t>ălin Emilian Hințea</w:t>
      </w:r>
    </w:p>
    <w:sectPr w:rsidR="00574303" w:rsidRPr="00574303" w:rsidSect="0022353B">
      <w:headerReference w:type="default" r:id="rId8"/>
      <w:footerReference w:type="default" r:id="rId9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C4037" w14:textId="77777777" w:rsidR="00795558" w:rsidRDefault="00795558" w:rsidP="006A18D1">
      <w:pPr>
        <w:spacing w:line="240" w:lineRule="auto"/>
      </w:pPr>
      <w:r>
        <w:separator/>
      </w:r>
    </w:p>
  </w:endnote>
  <w:endnote w:type="continuationSeparator" w:id="0">
    <w:p w14:paraId="5BA3D476" w14:textId="77777777" w:rsidR="00795558" w:rsidRDefault="00795558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B5D4C" w14:textId="77777777" w:rsidR="00795558" w:rsidRDefault="00795558" w:rsidP="006A18D1">
      <w:pPr>
        <w:spacing w:line="240" w:lineRule="auto"/>
      </w:pPr>
      <w:r>
        <w:separator/>
      </w:r>
    </w:p>
  </w:footnote>
  <w:footnote w:type="continuationSeparator" w:id="0">
    <w:p w14:paraId="7B94F509" w14:textId="77777777" w:rsidR="00795558" w:rsidRDefault="00795558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0182"/>
    <w:multiLevelType w:val="hybridMultilevel"/>
    <w:tmpl w:val="28C6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3008"/>
    <w:rsid w:val="001D5883"/>
    <w:rsid w:val="001E0211"/>
    <w:rsid w:val="001F4C59"/>
    <w:rsid w:val="001F4F6D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27C22"/>
    <w:rsid w:val="00236388"/>
    <w:rsid w:val="00236831"/>
    <w:rsid w:val="00241521"/>
    <w:rsid w:val="00250C0C"/>
    <w:rsid w:val="00253136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6043"/>
    <w:rsid w:val="002F07AE"/>
    <w:rsid w:val="002F08C2"/>
    <w:rsid w:val="002F489F"/>
    <w:rsid w:val="002F71F4"/>
    <w:rsid w:val="002F7DA1"/>
    <w:rsid w:val="0030264A"/>
    <w:rsid w:val="00304508"/>
    <w:rsid w:val="00311900"/>
    <w:rsid w:val="00314305"/>
    <w:rsid w:val="00314C82"/>
    <w:rsid w:val="003154ED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DAF"/>
    <w:rsid w:val="003B21B2"/>
    <w:rsid w:val="003B2D38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66B0D"/>
    <w:rsid w:val="0056779B"/>
    <w:rsid w:val="00567C14"/>
    <w:rsid w:val="00571F72"/>
    <w:rsid w:val="00573A43"/>
    <w:rsid w:val="00574303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3056"/>
    <w:rsid w:val="005A51F9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56AFE"/>
    <w:rsid w:val="00662391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B2490"/>
    <w:rsid w:val="006B3899"/>
    <w:rsid w:val="006C0F41"/>
    <w:rsid w:val="006C1F41"/>
    <w:rsid w:val="006C4A7E"/>
    <w:rsid w:val="006C4D70"/>
    <w:rsid w:val="006C5F16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6208"/>
    <w:rsid w:val="00740B08"/>
    <w:rsid w:val="007474CB"/>
    <w:rsid w:val="00754129"/>
    <w:rsid w:val="00754632"/>
    <w:rsid w:val="0076088C"/>
    <w:rsid w:val="007637CA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95558"/>
    <w:rsid w:val="007A1BA3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C1E"/>
    <w:rsid w:val="00825F7B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58D9"/>
    <w:rsid w:val="008D61F6"/>
    <w:rsid w:val="008E2CF0"/>
    <w:rsid w:val="008E5E64"/>
    <w:rsid w:val="009011C7"/>
    <w:rsid w:val="00907410"/>
    <w:rsid w:val="009151C9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F1198"/>
    <w:rsid w:val="00AF1D44"/>
    <w:rsid w:val="00B024C0"/>
    <w:rsid w:val="00B04632"/>
    <w:rsid w:val="00B07F3D"/>
    <w:rsid w:val="00B10949"/>
    <w:rsid w:val="00B12ADF"/>
    <w:rsid w:val="00B12DA4"/>
    <w:rsid w:val="00B15125"/>
    <w:rsid w:val="00B15C39"/>
    <w:rsid w:val="00B17EAE"/>
    <w:rsid w:val="00B22837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870"/>
    <w:rsid w:val="00B90EA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438FB"/>
    <w:rsid w:val="00C4472D"/>
    <w:rsid w:val="00C5692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3AB6"/>
    <w:rsid w:val="00D2450D"/>
    <w:rsid w:val="00D30B4E"/>
    <w:rsid w:val="00D3307D"/>
    <w:rsid w:val="00D3493C"/>
    <w:rsid w:val="00D34ED2"/>
    <w:rsid w:val="00D40CD2"/>
    <w:rsid w:val="00D429A5"/>
    <w:rsid w:val="00D44FA6"/>
    <w:rsid w:val="00D570D4"/>
    <w:rsid w:val="00D57B97"/>
    <w:rsid w:val="00D667E7"/>
    <w:rsid w:val="00D73D0E"/>
    <w:rsid w:val="00D75498"/>
    <w:rsid w:val="00D76A99"/>
    <w:rsid w:val="00D7744B"/>
    <w:rsid w:val="00D77707"/>
    <w:rsid w:val="00D95B23"/>
    <w:rsid w:val="00DA253F"/>
    <w:rsid w:val="00DA6DB3"/>
    <w:rsid w:val="00DA754A"/>
    <w:rsid w:val="00DB01AA"/>
    <w:rsid w:val="00DB7E3C"/>
    <w:rsid w:val="00DC071C"/>
    <w:rsid w:val="00DC302B"/>
    <w:rsid w:val="00DC4765"/>
    <w:rsid w:val="00DD7658"/>
    <w:rsid w:val="00DE3569"/>
    <w:rsid w:val="00DE6E43"/>
    <w:rsid w:val="00DE712B"/>
    <w:rsid w:val="00E00EAA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0E61"/>
    <w:rsid w:val="00E57138"/>
    <w:rsid w:val="00E634DD"/>
    <w:rsid w:val="00E636C7"/>
    <w:rsid w:val="00E63A67"/>
    <w:rsid w:val="00E674F7"/>
    <w:rsid w:val="00E71F72"/>
    <w:rsid w:val="00E7710C"/>
    <w:rsid w:val="00E82A3F"/>
    <w:rsid w:val="00E87009"/>
    <w:rsid w:val="00E929BE"/>
    <w:rsid w:val="00E97071"/>
    <w:rsid w:val="00EA0158"/>
    <w:rsid w:val="00EA13E9"/>
    <w:rsid w:val="00EA5F36"/>
    <w:rsid w:val="00EA7B2D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676F"/>
    <w:rsid w:val="00F07A7F"/>
    <w:rsid w:val="00F113ED"/>
    <w:rsid w:val="00F21479"/>
    <w:rsid w:val="00F26E03"/>
    <w:rsid w:val="00F31B00"/>
    <w:rsid w:val="00F321CB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7447"/>
    <w:rsid w:val="00FA34B3"/>
    <w:rsid w:val="00FB7143"/>
    <w:rsid w:val="00FC286A"/>
    <w:rsid w:val="00FC2EA1"/>
    <w:rsid w:val="00FC50C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DBAC5"/>
  <w15:docId w15:val="{77F57733-CB96-4BB4-AD66-14D5539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D202-AF16-4697-91E4-7C33E347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christian chereji</cp:lastModifiedBy>
  <cp:revision>2</cp:revision>
  <cp:lastPrinted>2020-03-30T11:23:00Z</cp:lastPrinted>
  <dcterms:created xsi:type="dcterms:W3CDTF">2021-09-28T08:05:00Z</dcterms:created>
  <dcterms:modified xsi:type="dcterms:W3CDTF">2021-09-28T08:05:00Z</dcterms:modified>
</cp:coreProperties>
</file>