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EDD7" w14:textId="11A84F44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Concursul pentru ocupare</w:t>
      </w:r>
      <w:r w:rsidR="00556537">
        <w:rPr>
          <w:sz w:val="24"/>
          <w:szCs w:val="24"/>
          <w:lang w:val="ro-RO"/>
        </w:rPr>
        <w:t>a postului de conferențiar, poziția 15</w:t>
      </w:r>
      <w:r w:rsidRPr="00666373">
        <w:rPr>
          <w:sz w:val="24"/>
          <w:szCs w:val="24"/>
          <w:lang w:val="ro-RO"/>
        </w:rPr>
        <w:t xml:space="preserve"> din statul de funcții al Departamentului de Administrație și Management Public </w:t>
      </w:r>
      <w:r w:rsidR="007E10F7">
        <w:rPr>
          <w:sz w:val="24"/>
          <w:szCs w:val="24"/>
          <w:lang w:val="ro-RO"/>
        </w:rPr>
        <w:t xml:space="preserve">a avut loc </w:t>
      </w:r>
      <w:r w:rsidR="00556537">
        <w:rPr>
          <w:sz w:val="24"/>
          <w:szCs w:val="24"/>
          <w:lang w:val="ro-RO"/>
        </w:rPr>
        <w:t>în data de 9</w:t>
      </w:r>
      <w:r w:rsidR="006A6F80">
        <w:rPr>
          <w:sz w:val="24"/>
          <w:szCs w:val="24"/>
          <w:lang w:val="ro-RO"/>
        </w:rPr>
        <w:t>.07</w:t>
      </w:r>
      <w:r w:rsidR="00556537">
        <w:rPr>
          <w:sz w:val="24"/>
          <w:szCs w:val="24"/>
          <w:lang w:val="ro-RO"/>
        </w:rPr>
        <w:t>.2021, începând cu ora 12</w:t>
      </w:r>
      <w:r w:rsidRPr="00666373">
        <w:rPr>
          <w:sz w:val="24"/>
          <w:szCs w:val="24"/>
          <w:lang w:val="ro-RO"/>
        </w:rPr>
        <w:t xml:space="preserve">. </w:t>
      </w:r>
    </w:p>
    <w:p w14:paraId="162120BC" w14:textId="3449ABFA" w:rsidR="007E10F7" w:rsidRPr="00556537" w:rsidRDefault="007E10F7" w:rsidP="006A6F80">
      <w:r>
        <w:rPr>
          <w:sz w:val="24"/>
          <w:szCs w:val="24"/>
          <w:lang w:val="ro-RO"/>
        </w:rPr>
        <w:t>La concurs s-a înscris un singur candidat,</w:t>
      </w:r>
      <w:r w:rsidR="006A6F80">
        <w:rPr>
          <w:sz w:val="24"/>
          <w:szCs w:val="24"/>
          <w:lang w:val="ro-RO"/>
        </w:rPr>
        <w:t xml:space="preserve"> cu</w:t>
      </w:r>
      <w:r w:rsidR="00556537">
        <w:rPr>
          <w:sz w:val="24"/>
          <w:szCs w:val="24"/>
          <w:lang w:val="ro-RO"/>
        </w:rPr>
        <w:t xml:space="preserve"> dosarul înregistrat cu nr. 6325/16</w:t>
      </w:r>
      <w:r w:rsidR="006A6F80">
        <w:rPr>
          <w:sz w:val="24"/>
          <w:szCs w:val="24"/>
          <w:lang w:val="ro-RO"/>
        </w:rPr>
        <w:t xml:space="preserve">.06/2021. Candidatul </w:t>
      </w:r>
      <w:r>
        <w:rPr>
          <w:sz w:val="24"/>
          <w:szCs w:val="24"/>
          <w:lang w:val="ro-RO"/>
        </w:rPr>
        <w:t xml:space="preserve">a realizat o prelegere orală cu tema </w:t>
      </w:r>
      <w:r w:rsidR="00556537" w:rsidRPr="00556537">
        <w:rPr>
          <w:b/>
          <w:i/>
        </w:rPr>
        <w:t>Trust in public institutions and citizens’ compliance with public policies during crisis</w:t>
      </w:r>
      <w:r w:rsidR="00556537" w:rsidRPr="00556537">
        <w:t xml:space="preserve"> </w:t>
      </w:r>
      <w:r w:rsidRPr="00556537">
        <w:t>(</w:t>
      </w:r>
      <w:proofErr w:type="spellStart"/>
      <w:r w:rsidRPr="00556537">
        <w:t>în</w:t>
      </w:r>
      <w:proofErr w:type="spellEnd"/>
      <w:r w:rsidRPr="00556537">
        <w:t xml:space="preserve"> </w:t>
      </w:r>
      <w:proofErr w:type="spellStart"/>
      <w:r w:rsidRPr="00556537">
        <w:t>limba</w:t>
      </w:r>
      <w:proofErr w:type="spellEnd"/>
      <w:r w:rsidRPr="00556537">
        <w:t xml:space="preserve"> </w:t>
      </w:r>
      <w:proofErr w:type="spellStart"/>
      <w:r w:rsidRPr="00556537">
        <w:t>engleză</w:t>
      </w:r>
      <w:proofErr w:type="spellEnd"/>
      <w:r w:rsidRPr="00556537">
        <w:t xml:space="preserve">) cu o </w:t>
      </w:r>
      <w:proofErr w:type="spellStart"/>
      <w:r w:rsidRPr="00556537">
        <w:t>durată</w:t>
      </w:r>
      <w:proofErr w:type="spellEnd"/>
      <w:r w:rsidRPr="00556537">
        <w:t xml:space="preserve"> de </w:t>
      </w:r>
      <w:proofErr w:type="spellStart"/>
      <w:r w:rsidRPr="00556537">
        <w:t>aprox</w:t>
      </w:r>
      <w:proofErr w:type="spellEnd"/>
      <w:r w:rsidRPr="00556537">
        <w:t xml:space="preserve">. 45 de minute </w:t>
      </w:r>
      <w:proofErr w:type="spellStart"/>
      <w:r w:rsidRPr="00556537">
        <w:t>și</w:t>
      </w:r>
      <w:proofErr w:type="spellEnd"/>
      <w:r w:rsidRPr="00556537">
        <w:t xml:space="preserve"> a </w:t>
      </w:r>
      <w:proofErr w:type="spellStart"/>
      <w:r w:rsidRPr="00556537">
        <w:t>răspuns</w:t>
      </w:r>
      <w:proofErr w:type="spellEnd"/>
      <w:r w:rsidRPr="00556537">
        <w:t xml:space="preserve"> </w:t>
      </w:r>
      <w:proofErr w:type="spellStart"/>
      <w:r w:rsidRPr="00556537">
        <w:t>apoi</w:t>
      </w:r>
      <w:proofErr w:type="spellEnd"/>
      <w:r w:rsidRPr="00556537">
        <w:t xml:space="preserve"> </w:t>
      </w:r>
      <w:proofErr w:type="spellStart"/>
      <w:r w:rsidRPr="00556537">
        <w:t>întrebărilor</w:t>
      </w:r>
      <w:proofErr w:type="spellEnd"/>
      <w:r w:rsidRPr="00556537">
        <w:t xml:space="preserve"> </w:t>
      </w:r>
      <w:proofErr w:type="spellStart"/>
      <w:r w:rsidRPr="00556537">
        <w:t>Comisiei</w:t>
      </w:r>
      <w:proofErr w:type="spellEnd"/>
      <w:r w:rsidRPr="00556537">
        <w:t xml:space="preserve">. </w:t>
      </w:r>
    </w:p>
    <w:p w14:paraId="58F74A79" w14:textId="5CDB1F96" w:rsidR="007E10F7" w:rsidRDefault="007E10F7" w:rsidP="007E10F7">
      <w:pPr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Comisia a e</w:t>
      </w:r>
      <w:r w:rsidR="006A6F80">
        <w:rPr>
          <w:rFonts w:asciiTheme="minorHAnsi" w:eastAsia="Times New Roman" w:hAnsiTheme="minorHAnsi" w:cstheme="minorHAnsi"/>
          <w:sz w:val="24"/>
          <w:szCs w:val="24"/>
          <w:lang w:val="ro-RO"/>
        </w:rPr>
        <w:t>valuat atât dosarul candidatului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cât și prelegerea susținută. Nota finală obținută de candidat, medie aritmetică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a notelor date de membrii Comisiei, este 10 (zece). Prin urmare, Comisia declară candidatul admis/reușit. </w:t>
      </w:r>
    </w:p>
    <w:p w14:paraId="6C3B93E4" w14:textId="34BB1BC5" w:rsidR="00666373" w:rsidRPr="007E10F7" w:rsidRDefault="00666373" w:rsidP="007E10F7">
      <w:pPr>
        <w:rPr>
          <w:sz w:val="24"/>
          <w:szCs w:val="24"/>
          <w:lang w:val="ro-RO"/>
        </w:rPr>
      </w:pPr>
      <w:r w:rsidRPr="00E970DD">
        <w:rPr>
          <w:rFonts w:asciiTheme="minorHAnsi" w:eastAsia="Times New Roman" w:hAnsiTheme="minorHAnsi" w:cstheme="minorHAnsi"/>
          <w:sz w:val="24"/>
          <w:szCs w:val="24"/>
          <w:lang w:val="ro-RO"/>
        </w:rPr>
        <w:t>  </w:t>
      </w:r>
    </w:p>
    <w:p w14:paraId="44A58D76" w14:textId="7214E2B3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Prezentul document a fost af</w:t>
      </w:r>
      <w:r w:rsidR="007E10F7">
        <w:rPr>
          <w:sz w:val="24"/>
          <w:szCs w:val="24"/>
          <w:lang w:val="ro-RO"/>
        </w:rPr>
        <w:t xml:space="preserve">ișat pe site-ul FSPAC astăzi, </w:t>
      </w:r>
      <w:r w:rsidR="00556537">
        <w:rPr>
          <w:sz w:val="24"/>
          <w:szCs w:val="24"/>
          <w:lang w:val="ro-RO"/>
        </w:rPr>
        <w:t>9</w:t>
      </w:r>
      <w:r w:rsidR="006A6F80">
        <w:rPr>
          <w:sz w:val="24"/>
          <w:szCs w:val="24"/>
          <w:lang w:val="ro-RO"/>
        </w:rPr>
        <w:t>.07</w:t>
      </w:r>
      <w:r w:rsidRPr="00666373">
        <w:rPr>
          <w:sz w:val="24"/>
          <w:szCs w:val="24"/>
          <w:lang w:val="ro-RO"/>
        </w:rPr>
        <w:t xml:space="preserve">.2021, ora </w:t>
      </w:r>
      <w:r w:rsidR="00556537">
        <w:rPr>
          <w:sz w:val="24"/>
          <w:szCs w:val="24"/>
          <w:lang w:val="ro-RO"/>
        </w:rPr>
        <w:t>17.00</w:t>
      </w:r>
      <w:r w:rsidR="006A6F80">
        <w:rPr>
          <w:sz w:val="24"/>
          <w:szCs w:val="24"/>
          <w:lang w:val="ro-RO"/>
        </w:rPr>
        <w:t>.</w:t>
      </w:r>
    </w:p>
    <w:p w14:paraId="2EF54B3E" w14:textId="77777777" w:rsidR="007E10F7" w:rsidRDefault="007E10F7" w:rsidP="00666373">
      <w:pPr>
        <w:rPr>
          <w:sz w:val="24"/>
          <w:szCs w:val="24"/>
          <w:lang w:val="ro-RO"/>
        </w:rPr>
      </w:pPr>
    </w:p>
    <w:p w14:paraId="1E30B69F" w14:textId="64446576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14:paraId="4DDAA191" w14:textId="77777777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 xml:space="preserve">Conf. univ. dr. Bogdana Neamțu </w:t>
      </w:r>
    </w:p>
    <w:p w14:paraId="57750D2B" w14:textId="77777777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rFonts w:ascii="Palatino Linotype" w:eastAsia="Palatino Linotype" w:hAnsi="Palatino Linotype" w:cs="Palatino Linotype"/>
          <w:noProof/>
          <w:sz w:val="24"/>
          <w:szCs w:val="24"/>
        </w:rPr>
        <w:drawing>
          <wp:inline distT="114300" distB="114300" distL="114300" distR="114300" wp14:anchorId="40870E20" wp14:editId="1835C3DC">
            <wp:extent cx="947738" cy="49540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49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AFE128" w14:textId="39C305E4" w:rsidR="00586D9E" w:rsidRPr="00666373" w:rsidRDefault="00586D9E" w:rsidP="00586D9E">
      <w:pPr>
        <w:rPr>
          <w:lang w:val="ro-RO"/>
        </w:rPr>
      </w:pPr>
    </w:p>
    <w:sectPr w:rsidR="00586D9E" w:rsidRPr="00666373" w:rsidSect="0022353B">
      <w:headerReference w:type="default" r:id="rId9"/>
      <w:footerReference w:type="default" r:id="rId10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9093" w14:textId="77777777" w:rsidR="00291B0C" w:rsidRDefault="00291B0C" w:rsidP="006A18D1">
      <w:pPr>
        <w:spacing w:line="240" w:lineRule="auto"/>
      </w:pPr>
      <w:r>
        <w:separator/>
      </w:r>
    </w:p>
  </w:endnote>
  <w:endnote w:type="continuationSeparator" w:id="0">
    <w:p w14:paraId="659E6269" w14:textId="77777777" w:rsidR="00291B0C" w:rsidRDefault="00291B0C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4A67" w14:textId="77777777" w:rsidR="00291B0C" w:rsidRDefault="00291B0C" w:rsidP="006A18D1">
      <w:pPr>
        <w:spacing w:line="240" w:lineRule="auto"/>
      </w:pPr>
      <w:r>
        <w:separator/>
      </w:r>
    </w:p>
  </w:footnote>
  <w:footnote w:type="continuationSeparator" w:id="0">
    <w:p w14:paraId="6EB2B832" w14:textId="77777777" w:rsidR="00291B0C" w:rsidRDefault="00291B0C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1F71BE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1D6"/>
    <w:rsid w:val="00290605"/>
    <w:rsid w:val="00291B0C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2F6E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56537"/>
    <w:rsid w:val="00566B0D"/>
    <w:rsid w:val="0056779B"/>
    <w:rsid w:val="00567C14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66373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A6F80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10F7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3C05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A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BC5D-5118-44CE-A597-73833709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Neamtu Bogdana</cp:lastModifiedBy>
  <cp:revision>3</cp:revision>
  <cp:lastPrinted>2021-01-26T03:03:00Z</cp:lastPrinted>
  <dcterms:created xsi:type="dcterms:W3CDTF">2021-07-08T13:52:00Z</dcterms:created>
  <dcterms:modified xsi:type="dcterms:W3CDTF">2021-07-09T07:27:00Z</dcterms:modified>
</cp:coreProperties>
</file>