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4D8B" w14:textId="5E2A3A3F" w:rsidR="00347C11" w:rsidRPr="00146C35" w:rsidRDefault="00347C11" w:rsidP="005717B8">
      <w:pPr>
        <w:jc w:val="right"/>
        <w:rPr>
          <w:rFonts w:cstheme="minorBidi"/>
          <w:b/>
        </w:rPr>
      </w:pPr>
      <w:r w:rsidRPr="00146C35">
        <w:rPr>
          <w:rFonts w:asciiTheme="majorHAnsi" w:hAnsiTheme="majorHAnsi"/>
          <w:b/>
          <w:lang w:val="ro-RO"/>
        </w:rPr>
        <w:t>Nr.</w:t>
      </w:r>
      <w:r w:rsidR="00F21786" w:rsidRPr="00146C35">
        <w:rPr>
          <w:rFonts w:asciiTheme="majorHAnsi" w:hAnsiTheme="majorHAnsi"/>
          <w:b/>
          <w:lang w:val="ro-RO"/>
        </w:rPr>
        <w:t xml:space="preserve"> </w:t>
      </w:r>
      <w:r w:rsidR="005B23E1" w:rsidRPr="00146C35">
        <w:rPr>
          <w:rFonts w:asciiTheme="majorHAnsi" w:hAnsiTheme="majorHAnsi"/>
          <w:b/>
          <w:lang w:val="ro-RO"/>
        </w:rPr>
        <w:t>163</w:t>
      </w:r>
      <w:r w:rsidR="00F21786" w:rsidRPr="00146C35">
        <w:rPr>
          <w:rFonts w:asciiTheme="majorHAnsi" w:hAnsiTheme="majorHAnsi"/>
          <w:b/>
          <w:lang w:val="ro-RO"/>
        </w:rPr>
        <w:t xml:space="preserve"> </w:t>
      </w:r>
      <w:r w:rsidRPr="00146C35">
        <w:rPr>
          <w:rFonts w:asciiTheme="majorHAnsi" w:hAnsiTheme="majorHAnsi"/>
          <w:b/>
          <w:lang w:val="ro-RO"/>
        </w:rPr>
        <w:t>/</w:t>
      </w:r>
      <w:r w:rsidR="005B23E1" w:rsidRPr="00146C35">
        <w:rPr>
          <w:rFonts w:asciiTheme="majorHAnsi" w:hAnsiTheme="majorHAnsi"/>
          <w:b/>
          <w:lang w:val="ro-RO"/>
        </w:rPr>
        <w:t>4</w:t>
      </w:r>
      <w:r w:rsidRPr="00146C35">
        <w:rPr>
          <w:rFonts w:asciiTheme="majorHAnsi" w:hAnsiTheme="majorHAnsi"/>
          <w:b/>
          <w:lang w:val="ro-RO"/>
        </w:rPr>
        <w:t>.0</w:t>
      </w:r>
      <w:r w:rsidR="00767209" w:rsidRPr="00146C35">
        <w:rPr>
          <w:rFonts w:asciiTheme="majorHAnsi" w:hAnsiTheme="majorHAnsi"/>
          <w:b/>
          <w:lang w:val="ro-RO"/>
        </w:rPr>
        <w:t>6</w:t>
      </w:r>
      <w:r w:rsidR="008A7604" w:rsidRPr="00146C35">
        <w:rPr>
          <w:rFonts w:asciiTheme="majorHAnsi" w:hAnsiTheme="majorHAnsi"/>
          <w:b/>
          <w:lang w:val="ro-RO"/>
        </w:rPr>
        <w:t>.2021</w:t>
      </w:r>
    </w:p>
    <w:p w14:paraId="2D43700A" w14:textId="77777777" w:rsidR="00347C11" w:rsidRPr="00146C35" w:rsidRDefault="00347C11" w:rsidP="00347C11">
      <w:pPr>
        <w:autoSpaceDE w:val="0"/>
        <w:autoSpaceDN w:val="0"/>
        <w:adjustRightInd w:val="0"/>
        <w:ind w:left="1440"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0F2DFF5C" w14:textId="77777777" w:rsidR="00347C11" w:rsidRPr="00146C35" w:rsidRDefault="00347C11" w:rsidP="00347C11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COMISIILE PENTRU SOLUTIONAREA</w:t>
      </w:r>
    </w:p>
    <w:p w14:paraId="72AA2A16" w14:textId="77777777" w:rsidR="00347C11" w:rsidRPr="00146C35" w:rsidRDefault="00347C11" w:rsidP="00347C11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CONTESTATIILOR</w:t>
      </w:r>
    </w:p>
    <w:p w14:paraId="051D7AA4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14:paraId="56F6A7BD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14:paraId="11CD2170" w14:textId="5A846C86" w:rsidR="00347C11" w:rsidRPr="00146C35" w:rsidRDefault="00347C11" w:rsidP="00347C11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fr-FR"/>
        </w:rPr>
      </w:pP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Decanul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facultatii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numeste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comisia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analiza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si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solutionare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a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contestatiilor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depuse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la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examenul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proofErr w:type="spellStart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Licenta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,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sesiunea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r w:rsidR="008A7604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I</w:t>
      </w:r>
      <w:r w:rsidR="0092423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UNI</w:t>
      </w:r>
      <w:r w:rsidR="008A7604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E </w:t>
      </w:r>
      <w:proofErr w:type="gramStart"/>
      <w:r w:rsidR="008A7604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2021</w:t>
      </w:r>
      <w:r w:rsidR="005717B8" w:rsidRPr="00146C35">
        <w:rPr>
          <w:rFonts w:ascii="Times New Roman" w:eastAsia="Times New Roman" w:hAnsi="Times New Roman"/>
          <w:sz w:val="24"/>
          <w:szCs w:val="20"/>
          <w:lang w:val="fr-FR"/>
        </w:rPr>
        <w:t>:</w:t>
      </w:r>
      <w:proofErr w:type="gramEnd"/>
    </w:p>
    <w:p w14:paraId="0588909F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14:paraId="6EA58B1E" w14:textId="6D2A79B5" w:rsidR="001700C2" w:rsidRPr="00146C35" w:rsidRDefault="00347C11" w:rsidP="001700C2">
      <w:pPr>
        <w:keepNext/>
        <w:spacing w:line="240" w:lineRule="auto"/>
        <w:outlineLvl w:val="3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="001700C2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ADMINISTRA</w:t>
      </w:r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Ț</w:t>
      </w:r>
      <w:r w:rsidR="001700C2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IE PUBLIC</w:t>
      </w:r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Ă</w:t>
      </w:r>
      <w:r w:rsidR="001700C2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 (Cluj-Napoca, </w:t>
      </w:r>
      <w:proofErr w:type="spellStart"/>
      <w:r w:rsidR="001700C2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Bistri</w:t>
      </w:r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ța</w:t>
      </w:r>
      <w:proofErr w:type="spellEnd"/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, Satu Mare, </w:t>
      </w:r>
      <w:proofErr w:type="spellStart"/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Sfâ</w:t>
      </w:r>
      <w:r w:rsidR="001700C2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ntu</w:t>
      </w:r>
      <w:proofErr w:type="spellEnd"/>
      <w:r w:rsidR="001700C2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Gheorghe</w:t>
      </w:r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, </w:t>
      </w:r>
      <w:proofErr w:type="spellStart"/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Reșița</w:t>
      </w:r>
      <w:proofErr w:type="spellEnd"/>
      <w:r w:rsidR="001700C2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)</w:t>
      </w:r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– </w:t>
      </w:r>
      <w:proofErr w:type="spellStart"/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liniile</w:t>
      </w:r>
      <w:proofErr w:type="spellEnd"/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română</w:t>
      </w:r>
      <w:proofErr w:type="spellEnd"/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și</w:t>
      </w:r>
      <w:proofErr w:type="spellEnd"/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="00E36F5C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maghiară</w:t>
      </w:r>
      <w:proofErr w:type="spellEnd"/>
    </w:p>
    <w:p w14:paraId="5FD6E213" w14:textId="77777777" w:rsidR="001700C2" w:rsidRPr="00146C35" w:rsidRDefault="001700C2" w:rsidP="001700C2">
      <w:pPr>
        <w:keepNext/>
        <w:spacing w:line="240" w:lineRule="auto"/>
        <w:outlineLvl w:val="3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LEADERSHIP IN SECTORUL PUBLIC</w:t>
      </w:r>
    </w:p>
    <w:p w14:paraId="53FD6B12" w14:textId="783DEF96" w:rsidR="00E36F5C" w:rsidRPr="00E36F5C" w:rsidRDefault="00E36F5C" w:rsidP="00E36F5C">
      <w:pPr>
        <w:spacing w:line="240" w:lineRule="auto"/>
        <w:rPr>
          <w:rFonts w:eastAsia="Times New Roman" w:cs="Calibri"/>
        </w:rPr>
      </w:pPr>
      <w:proofErr w:type="spellStart"/>
      <w:proofErr w:type="gram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Pr</w:t>
      </w:r>
      <w:r w:rsidR="007D5BA7">
        <w:rPr>
          <w:rFonts w:ascii="Times New Roman" w:eastAsia="Times New Roman" w:hAnsi="Times New Roman"/>
          <w:sz w:val="24"/>
          <w:szCs w:val="24"/>
          <w:lang w:val="fr-FR"/>
        </w:rPr>
        <w:t>esedinte</w:t>
      </w:r>
      <w:proofErr w:type="spellEnd"/>
      <w:r w:rsidR="007D5BA7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="007D5BA7">
        <w:rPr>
          <w:rFonts w:ascii="Times New Roman" w:eastAsia="Times New Roman" w:hAnsi="Times New Roman"/>
          <w:sz w:val="24"/>
          <w:szCs w:val="24"/>
          <w:lang w:val="fr-FR"/>
        </w:rPr>
        <w:t xml:space="preserve">   Prof.  </w:t>
      </w:r>
      <w:proofErr w:type="spellStart"/>
      <w:r w:rsidR="007D5BA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="007D5BA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="007D5BA7">
        <w:rPr>
          <w:rFonts w:ascii="Times New Roman" w:eastAsia="Times New Roman" w:hAnsi="Times New Roman"/>
          <w:sz w:val="24"/>
          <w:szCs w:val="24"/>
          <w:lang w:val="fr-FR"/>
        </w:rPr>
        <w:t>Dacian</w:t>
      </w:r>
      <w:proofErr w:type="spellEnd"/>
      <w:r w:rsidR="007D5BA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bookmarkStart w:id="0" w:name="_GoBack"/>
      <w:bookmarkEnd w:id="0"/>
      <w:proofErr w:type="spellStart"/>
      <w:r w:rsidR="007D5BA7">
        <w:rPr>
          <w:rFonts w:ascii="Times New Roman" w:eastAsia="Times New Roman" w:hAnsi="Times New Roman"/>
          <w:sz w:val="24"/>
          <w:szCs w:val="24"/>
          <w:lang w:val="fr-FR"/>
        </w:rPr>
        <w:t>Dragos</w:t>
      </w:r>
      <w:proofErr w:type="spellEnd"/>
    </w:p>
    <w:p w14:paraId="3C017964" w14:textId="77777777" w:rsidR="00E36F5C" w:rsidRPr="00E36F5C" w:rsidRDefault="00E36F5C" w:rsidP="00E36F5C">
      <w:pPr>
        <w:spacing w:line="240" w:lineRule="auto"/>
        <w:rPr>
          <w:rFonts w:eastAsia="Times New Roman" w:cs="Calibri"/>
        </w:rPr>
      </w:pPr>
      <w:proofErr w:type="spellStart"/>
      <w:proofErr w:type="gram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       Prof.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Cosmin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 Marian</w:t>
      </w:r>
    </w:p>
    <w:p w14:paraId="1F9AC1BA" w14:textId="77777777" w:rsidR="00E36F5C" w:rsidRPr="00E36F5C" w:rsidRDefault="00E36F5C" w:rsidP="00E36F5C">
      <w:pPr>
        <w:spacing w:line="240" w:lineRule="auto"/>
        <w:rPr>
          <w:rFonts w:eastAsia="Times New Roman" w:cs="Calibri"/>
        </w:rPr>
      </w:pPr>
      <w:r w:rsidRPr="00E36F5C">
        <w:rPr>
          <w:rFonts w:ascii="Times New Roman" w:eastAsia="Times New Roman" w:hAnsi="Times New Roman"/>
          <w:sz w:val="24"/>
          <w:szCs w:val="24"/>
          <w:lang w:val="fr-FR"/>
        </w:rPr>
        <w:t>                     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. Kadar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Magor</w:t>
      </w:r>
      <w:proofErr w:type="spellEnd"/>
    </w:p>
    <w:p w14:paraId="0F06D297" w14:textId="77777777" w:rsidR="00E36F5C" w:rsidRPr="00E36F5C" w:rsidRDefault="00E36F5C" w:rsidP="00E36F5C">
      <w:pPr>
        <w:spacing w:line="240" w:lineRule="auto"/>
        <w:rPr>
          <w:rFonts w:eastAsia="Times New Roman" w:cs="Calibri"/>
        </w:rPr>
      </w:pPr>
      <w:r w:rsidRPr="00E36F5C">
        <w:rPr>
          <w:rFonts w:ascii="Times New Roman" w:eastAsia="Times New Roman" w:hAnsi="Times New Roman"/>
          <w:sz w:val="24"/>
          <w:szCs w:val="24"/>
          <w:lang w:val="fr-FR"/>
        </w:rPr>
        <w:t>                     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Sata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Kinga</w:t>
      </w:r>
      <w:proofErr w:type="spellEnd"/>
    </w:p>
    <w:p w14:paraId="13C9B26A" w14:textId="77777777" w:rsidR="00E36F5C" w:rsidRPr="00E36F5C" w:rsidRDefault="00E36F5C" w:rsidP="00E36F5C">
      <w:pPr>
        <w:spacing w:line="240" w:lineRule="auto"/>
        <w:rPr>
          <w:rFonts w:eastAsia="Times New Roman" w:cs="Calibri"/>
        </w:rPr>
      </w:pPr>
      <w:proofErr w:type="spellStart"/>
      <w:proofErr w:type="gram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       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Drd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Ioana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Olaru</w:t>
      </w:r>
      <w:proofErr w:type="spellEnd"/>
    </w:p>
    <w:p w14:paraId="7528794F" w14:textId="74D2DEFD" w:rsidR="00E36F5C" w:rsidRPr="00E36F5C" w:rsidRDefault="00E36F5C" w:rsidP="007D5BA7">
      <w:pPr>
        <w:spacing w:line="240" w:lineRule="auto"/>
        <w:rPr>
          <w:rFonts w:eastAsia="Times New Roman" w:cs="Calibri"/>
        </w:rPr>
      </w:pPr>
      <w:r w:rsidRPr="00E36F5C">
        <w:rPr>
          <w:rFonts w:ascii="Times New Roman" w:eastAsia="Times New Roman" w:hAnsi="Times New Roman"/>
          <w:sz w:val="24"/>
          <w:szCs w:val="24"/>
          <w:lang w:val="fr-FR"/>
        </w:rPr>
        <w:t>                     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Cadru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C80BCD">
        <w:rPr>
          <w:rFonts w:ascii="Times New Roman" w:eastAsia="Times New Roman" w:hAnsi="Times New Roman"/>
          <w:sz w:val="24"/>
          <w:szCs w:val="24"/>
          <w:lang w:val="fr-FR"/>
        </w:rPr>
        <w:t>didactic</w:t>
      </w:r>
      <w:proofErr w:type="spellEnd"/>
      <w:r w:rsidR="00C80BC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asociat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Rustin</w:t>
      </w:r>
      <w:proofErr w:type="spellEnd"/>
      <w:r w:rsidRPr="00E36F5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36F5C">
        <w:rPr>
          <w:rFonts w:ascii="Times New Roman" w:eastAsia="Times New Roman" w:hAnsi="Times New Roman"/>
          <w:sz w:val="24"/>
          <w:szCs w:val="24"/>
          <w:lang w:val="fr-FR"/>
        </w:rPr>
        <w:t>Ciasc</w:t>
      </w:r>
      <w:proofErr w:type="spellEnd"/>
    </w:p>
    <w:p w14:paraId="6E133773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14:paraId="79BF0D07" w14:textId="77777777" w:rsidR="00146C35" w:rsidRPr="00146C35" w:rsidRDefault="00146C35" w:rsidP="00347C11">
      <w:pPr>
        <w:spacing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14:paraId="31414CD9" w14:textId="6F7BC199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146C35">
        <w:rPr>
          <w:rFonts w:ascii="Times New Roman" w:eastAsia="Times New Roman" w:hAnsi="Times New Roman"/>
          <w:b/>
          <w:sz w:val="24"/>
          <w:szCs w:val="20"/>
        </w:rPr>
        <w:tab/>
        <w:t xml:space="preserve">COMUNICARE SI RELATII PUBLICE </w:t>
      </w:r>
    </w:p>
    <w:p w14:paraId="312DE877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</w:p>
    <w:p w14:paraId="493BE995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Prof.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Ioan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Hosu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14:paraId="1A7CD67E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proofErr w:type="gram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:</w:t>
      </w:r>
      <w:proofErr w:type="gram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   </w:t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146C35">
        <w:rPr>
          <w:rFonts w:ascii="Times New Roman" w:eastAsia="Times New Roman" w:hAnsi="Times New Roman"/>
          <w:sz w:val="24"/>
          <w:szCs w:val="20"/>
        </w:rPr>
        <w:t xml:space="preserve">Prof. dr.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Sandu</w:t>
      </w:r>
      <w:proofErr w:type="spellEnd"/>
      <w:r w:rsidRPr="00146C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Frunza</w:t>
      </w:r>
      <w:proofErr w:type="spellEnd"/>
    </w:p>
    <w:p w14:paraId="1669CD91" w14:textId="13AD1C19" w:rsidR="00117996" w:rsidRPr="00146C35" w:rsidRDefault="00117996" w:rsidP="00347C11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146C35">
        <w:rPr>
          <w:rFonts w:ascii="Times New Roman" w:eastAsia="Times New Roman" w:hAnsi="Times New Roman"/>
          <w:sz w:val="24"/>
          <w:szCs w:val="20"/>
        </w:rPr>
        <w:tab/>
      </w:r>
      <w:r w:rsidRPr="00146C35">
        <w:rPr>
          <w:rFonts w:ascii="Times New Roman" w:eastAsia="Times New Roman" w:hAnsi="Times New Roman"/>
          <w:sz w:val="24"/>
          <w:szCs w:val="20"/>
        </w:rPr>
        <w:tab/>
        <w:t xml:space="preserve">Prof. dr. Cosmin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Irimies</w:t>
      </w:r>
      <w:proofErr w:type="spellEnd"/>
    </w:p>
    <w:p w14:paraId="423D5FB0" w14:textId="74336BBC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:         </w:t>
      </w:r>
      <w:proofErr w:type="spellStart"/>
      <w:r w:rsidR="00767209" w:rsidRPr="00146C35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767209"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767209"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767209"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767209" w:rsidRPr="00146C35">
        <w:rPr>
          <w:rFonts w:ascii="Times New Roman" w:eastAsia="Times New Roman" w:hAnsi="Times New Roman"/>
          <w:sz w:val="24"/>
          <w:szCs w:val="20"/>
          <w:lang w:val="fr-FR"/>
        </w:rPr>
        <w:t>Mihnea</w:t>
      </w:r>
      <w:proofErr w:type="spellEnd"/>
      <w:r w:rsidR="00767209"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767209" w:rsidRPr="00146C35">
        <w:rPr>
          <w:rFonts w:ascii="Times New Roman" w:eastAsia="Times New Roman" w:hAnsi="Times New Roman"/>
          <w:sz w:val="24"/>
          <w:szCs w:val="20"/>
          <w:lang w:val="fr-FR"/>
        </w:rPr>
        <w:t>Stoica</w:t>
      </w:r>
      <w:proofErr w:type="spellEnd"/>
    </w:p>
    <w:p w14:paraId="478CBA74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14:paraId="7CD9D3F8" w14:textId="77777777" w:rsidR="00347C11" w:rsidRPr="00146C35" w:rsidRDefault="00347C11" w:rsidP="00347C11">
      <w:pPr>
        <w:keepNext/>
        <w:spacing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146C35">
        <w:rPr>
          <w:rFonts w:ascii="Times New Roman" w:eastAsia="Times New Roman" w:hAnsi="Times New Roman"/>
          <w:b/>
          <w:sz w:val="24"/>
          <w:szCs w:val="20"/>
        </w:rPr>
        <w:tab/>
      </w:r>
      <w:proofErr w:type="spellStart"/>
      <w:r w:rsidRPr="00146C35">
        <w:rPr>
          <w:rFonts w:ascii="Times New Roman" w:eastAsia="Times New Roman" w:hAnsi="Times New Roman"/>
          <w:b/>
          <w:sz w:val="24"/>
          <w:szCs w:val="20"/>
        </w:rPr>
        <w:t>Linia</w:t>
      </w:r>
      <w:proofErr w:type="spellEnd"/>
      <w:r w:rsidRPr="00146C35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146C35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14:paraId="4BA5DD82" w14:textId="3D9475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Presedinte</w:t>
      </w:r>
      <w:proofErr w:type="spellEnd"/>
      <w:r w:rsidRPr="00146C35">
        <w:rPr>
          <w:rFonts w:ascii="Times New Roman" w:eastAsia="Times New Roman" w:hAnsi="Times New Roman"/>
          <w:sz w:val="24"/>
          <w:szCs w:val="20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0"/>
        </w:rPr>
        <w:tab/>
      </w:r>
      <w:r w:rsidR="00C017B6" w:rsidRPr="00146C35">
        <w:rPr>
          <w:rFonts w:ascii="Times New Roman" w:eastAsia="Times New Roman" w:hAnsi="Times New Roman"/>
          <w:sz w:val="24"/>
          <w:szCs w:val="20"/>
        </w:rPr>
        <w:t xml:space="preserve">Conf. dr. </w:t>
      </w:r>
      <w:proofErr w:type="spellStart"/>
      <w:r w:rsidR="00C017B6" w:rsidRPr="00146C35">
        <w:rPr>
          <w:rFonts w:ascii="Times New Roman" w:eastAsia="Times New Roman" w:hAnsi="Times New Roman"/>
          <w:sz w:val="24"/>
          <w:szCs w:val="20"/>
        </w:rPr>
        <w:t>Vallasek</w:t>
      </w:r>
      <w:proofErr w:type="spellEnd"/>
      <w:r w:rsidR="00C017B6" w:rsidRPr="00146C35">
        <w:rPr>
          <w:rFonts w:ascii="Times New Roman" w:eastAsia="Times New Roman" w:hAnsi="Times New Roman"/>
          <w:sz w:val="24"/>
          <w:szCs w:val="20"/>
        </w:rPr>
        <w:t xml:space="preserve"> Julia</w:t>
      </w:r>
    </w:p>
    <w:p w14:paraId="011A2978" w14:textId="66FEA1A9" w:rsidR="00347C11" w:rsidRPr="00146C35" w:rsidRDefault="00347C11" w:rsidP="00C017B6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Membri</w:t>
      </w:r>
      <w:proofErr w:type="spellEnd"/>
      <w:r w:rsidRPr="00146C35">
        <w:rPr>
          <w:rFonts w:ascii="Times New Roman" w:eastAsia="Times New Roman" w:hAnsi="Times New Roman"/>
          <w:sz w:val="24"/>
          <w:szCs w:val="20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0"/>
        </w:rPr>
        <w:tab/>
      </w:r>
      <w:r w:rsidR="00396081" w:rsidRPr="00146C35">
        <w:rPr>
          <w:rFonts w:ascii="Times New Roman" w:eastAsia="Times New Roman" w:hAnsi="Times New Roman"/>
          <w:sz w:val="24"/>
          <w:szCs w:val="20"/>
        </w:rPr>
        <w:t>Conf</w:t>
      </w:r>
      <w:r w:rsidRPr="00146C35">
        <w:rPr>
          <w:rFonts w:ascii="Times New Roman" w:eastAsia="Times New Roman" w:hAnsi="Times New Roman"/>
          <w:sz w:val="24"/>
          <w:szCs w:val="20"/>
        </w:rPr>
        <w:t xml:space="preserve">. dr.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Györffy</w:t>
      </w:r>
      <w:proofErr w:type="spellEnd"/>
      <w:r w:rsidRPr="00146C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Gábor</w:t>
      </w:r>
      <w:proofErr w:type="spellEnd"/>
    </w:p>
    <w:p w14:paraId="414E1DA7" w14:textId="57FA795E" w:rsidR="00C017B6" w:rsidRPr="00146C35" w:rsidRDefault="00C017B6" w:rsidP="00C017B6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</w:rPr>
      </w:pPr>
      <w:r w:rsidRPr="00146C35">
        <w:rPr>
          <w:rFonts w:ascii="Times New Roman" w:eastAsia="Times New Roman" w:hAnsi="Times New Roman"/>
          <w:sz w:val="24"/>
          <w:szCs w:val="20"/>
        </w:rPr>
        <w:t xml:space="preserve">Lect. dr.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Botházi</w:t>
      </w:r>
      <w:proofErr w:type="spellEnd"/>
      <w:r w:rsidRPr="00146C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Mária</w:t>
      </w:r>
      <w:proofErr w:type="spellEnd"/>
    </w:p>
    <w:p w14:paraId="63B596EA" w14:textId="08E72F4E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Secretar</w:t>
      </w:r>
      <w:proofErr w:type="spellEnd"/>
      <w:r w:rsidRPr="00146C35">
        <w:rPr>
          <w:rFonts w:ascii="Times New Roman" w:eastAsia="Times New Roman" w:hAnsi="Times New Roman"/>
          <w:sz w:val="24"/>
          <w:szCs w:val="20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0"/>
        </w:rPr>
        <w:tab/>
      </w:r>
      <w:r w:rsidR="00635553" w:rsidRPr="00146C35">
        <w:rPr>
          <w:rFonts w:ascii="Times New Roman" w:eastAsia="Times New Roman" w:hAnsi="Times New Roman"/>
          <w:sz w:val="24"/>
          <w:szCs w:val="20"/>
        </w:rPr>
        <w:t>Lec</w:t>
      </w:r>
      <w:r w:rsidR="00C017B6" w:rsidRPr="00146C35">
        <w:rPr>
          <w:rFonts w:ascii="Times New Roman" w:eastAsia="Times New Roman" w:hAnsi="Times New Roman"/>
          <w:sz w:val="24"/>
          <w:szCs w:val="20"/>
        </w:rPr>
        <w:t>t. dr. Peter Arpad</w:t>
      </w:r>
    </w:p>
    <w:p w14:paraId="486B834C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14:paraId="5F98DC50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14:paraId="0648E3E0" w14:textId="4B55CB7F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Prof.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FA6020" w:rsidRPr="00146C35">
        <w:rPr>
          <w:rFonts w:ascii="Times New Roman" w:eastAsia="Times New Roman" w:hAnsi="Times New Roman"/>
          <w:sz w:val="24"/>
          <w:szCs w:val="20"/>
          <w:lang w:val="fr-FR"/>
        </w:rPr>
        <w:t>Delia</w:t>
      </w:r>
      <w:proofErr w:type="spellEnd"/>
      <w:r w:rsidR="00FA6020"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Balas</w:t>
      </w:r>
    </w:p>
    <w:p w14:paraId="355AB0B0" w14:textId="020899FD" w:rsidR="00347C11" w:rsidRPr="00146C35" w:rsidRDefault="00FA6020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  <w:t>Prof</w:t>
      </w:r>
      <w:r w:rsidR="00347C11"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347C11"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347C11"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Ioan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Hosu</w:t>
      </w:r>
      <w:proofErr w:type="spellEnd"/>
    </w:p>
    <w:p w14:paraId="6BD268BA" w14:textId="430A0E0D" w:rsidR="00FA6020" w:rsidRPr="00146C35" w:rsidRDefault="00FA6020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Ioana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Iancu</w:t>
      </w:r>
      <w:proofErr w:type="spellEnd"/>
    </w:p>
    <w:p w14:paraId="73391F22" w14:textId="485AEA21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FA6020" w:rsidRPr="00146C35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146C35">
        <w:rPr>
          <w:rFonts w:ascii="Times New Roman" w:eastAsia="Times New Roman" w:hAnsi="Times New Roman"/>
          <w:sz w:val="24"/>
          <w:szCs w:val="24"/>
        </w:rPr>
        <w:t xml:space="preserve">. dr. </w:t>
      </w:r>
      <w:r w:rsidR="00FA6020" w:rsidRPr="00146C35">
        <w:rPr>
          <w:rFonts w:ascii="Times New Roman" w:eastAsia="Times New Roman" w:hAnsi="Times New Roman"/>
          <w:sz w:val="24"/>
          <w:szCs w:val="24"/>
        </w:rPr>
        <w:t xml:space="preserve">Veronica </w:t>
      </w:r>
      <w:proofErr w:type="spellStart"/>
      <w:r w:rsidR="00FA6020" w:rsidRPr="00146C35">
        <w:rPr>
          <w:rFonts w:ascii="Times New Roman" w:eastAsia="Times New Roman" w:hAnsi="Times New Roman"/>
          <w:sz w:val="24"/>
          <w:szCs w:val="24"/>
        </w:rPr>
        <w:t>Ilies</w:t>
      </w:r>
      <w:proofErr w:type="spellEnd"/>
    </w:p>
    <w:p w14:paraId="118F3F38" w14:textId="77777777" w:rsidR="007D5BA7" w:rsidRDefault="007D5BA7" w:rsidP="00347C11">
      <w:pPr>
        <w:spacing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</w:p>
    <w:p w14:paraId="64F888A5" w14:textId="58C17AC2" w:rsidR="00347C11" w:rsidRPr="00146C35" w:rsidRDefault="00347C11" w:rsidP="00347C11">
      <w:pPr>
        <w:spacing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  <w:r w:rsidRPr="00146C35">
        <w:rPr>
          <w:rFonts w:ascii="Times New Roman" w:eastAsia="Times New Roman" w:hAnsi="Times New Roman"/>
          <w:b/>
          <w:sz w:val="24"/>
          <w:szCs w:val="20"/>
        </w:rPr>
        <w:lastRenderedPageBreak/>
        <w:t>PUBLICITATE</w:t>
      </w:r>
    </w:p>
    <w:p w14:paraId="686E82D5" w14:textId="77777777" w:rsidR="00BB1166" w:rsidRPr="00146C35" w:rsidRDefault="00BB1166" w:rsidP="00BB1166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Prof.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Ioan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Hosu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14:paraId="729E237B" w14:textId="77777777" w:rsidR="00BB1166" w:rsidRPr="00146C35" w:rsidRDefault="00BB1166" w:rsidP="00BB1166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proofErr w:type="gram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:</w:t>
      </w:r>
      <w:proofErr w:type="gram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   </w:t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146C35">
        <w:rPr>
          <w:rFonts w:ascii="Times New Roman" w:eastAsia="Times New Roman" w:hAnsi="Times New Roman"/>
          <w:sz w:val="24"/>
          <w:szCs w:val="20"/>
        </w:rPr>
        <w:t xml:space="preserve">Prof. dr.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Sandu</w:t>
      </w:r>
      <w:proofErr w:type="spellEnd"/>
      <w:r w:rsidRPr="00146C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Frunza</w:t>
      </w:r>
      <w:proofErr w:type="spellEnd"/>
    </w:p>
    <w:p w14:paraId="37C41A6C" w14:textId="77777777" w:rsidR="00BB1166" w:rsidRPr="00146C35" w:rsidRDefault="00BB1166" w:rsidP="00BB1166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146C35">
        <w:rPr>
          <w:rFonts w:ascii="Times New Roman" w:eastAsia="Times New Roman" w:hAnsi="Times New Roman"/>
          <w:sz w:val="24"/>
          <w:szCs w:val="20"/>
        </w:rPr>
        <w:tab/>
      </w:r>
      <w:r w:rsidRPr="00146C35">
        <w:rPr>
          <w:rFonts w:ascii="Times New Roman" w:eastAsia="Times New Roman" w:hAnsi="Times New Roman"/>
          <w:sz w:val="24"/>
          <w:szCs w:val="20"/>
        </w:rPr>
        <w:tab/>
        <w:t xml:space="preserve">Prof. dr. Cosmin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Irimies</w:t>
      </w:r>
      <w:proofErr w:type="spellEnd"/>
    </w:p>
    <w:p w14:paraId="79367B12" w14:textId="77777777" w:rsidR="00BB1166" w:rsidRPr="00146C35" w:rsidRDefault="00BB1166" w:rsidP="00BB1166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:         </w:t>
      </w:r>
      <w:r w:rsidRPr="00146C35">
        <w:rPr>
          <w:rFonts w:ascii="Times New Roman" w:eastAsia="Times New Roman" w:hAnsi="Times New Roman"/>
          <w:sz w:val="24"/>
          <w:szCs w:val="20"/>
        </w:rPr>
        <w:t xml:space="preserve">Lect. dr.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Mihnea</w:t>
      </w:r>
      <w:proofErr w:type="spellEnd"/>
      <w:r w:rsidRPr="00146C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</w:rPr>
        <w:t>Stoica</w:t>
      </w:r>
      <w:proofErr w:type="spellEnd"/>
    </w:p>
    <w:p w14:paraId="3A1C5993" w14:textId="77777777" w:rsidR="00BB1166" w:rsidRPr="00146C35" w:rsidRDefault="00BB1166" w:rsidP="00BB1166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14:paraId="5120DFFA" w14:textId="3163CEE3" w:rsidR="00167D44" w:rsidRPr="00146C35" w:rsidRDefault="00347C11" w:rsidP="00D83FFA">
      <w:pPr>
        <w:keepNext/>
        <w:spacing w:line="240" w:lineRule="auto"/>
        <w:ind w:firstLine="720"/>
        <w:outlineLvl w:val="8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JURNALISM </w:t>
      </w:r>
      <w:r w:rsidR="00167D44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- </w:t>
      </w:r>
      <w:proofErr w:type="spellStart"/>
      <w:r w:rsidR="00167D44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="00167D44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="00167D44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="00167D44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si </w:t>
      </w:r>
      <w:proofErr w:type="spellStart"/>
      <w:r w:rsidR="00167D44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engleza</w:t>
      </w:r>
      <w:proofErr w:type="spellEnd"/>
      <w:r w:rsidR="00D83FFA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/ </w:t>
      </w:r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="00167D44"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MEDIA DIGITALA</w:t>
      </w:r>
    </w:p>
    <w:p w14:paraId="68CC377D" w14:textId="5E06FCA2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:     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5B23E1" w:rsidRPr="00146C35">
        <w:rPr>
          <w:rFonts w:ascii="Times New Roman" w:eastAsia="Times New Roman" w:hAnsi="Times New Roman"/>
          <w:sz w:val="24"/>
          <w:szCs w:val="20"/>
          <w:lang w:val="fr-FR"/>
        </w:rPr>
        <w:t>Gyorffy</w:t>
      </w:r>
      <w:proofErr w:type="spellEnd"/>
      <w:r w:rsidR="005B23E1"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Gabor</w:t>
      </w:r>
    </w:p>
    <w:p w14:paraId="7D79A081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proofErr w:type="gram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:</w:t>
      </w:r>
      <w:proofErr w:type="gram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        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Vallasek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Julia</w:t>
      </w:r>
    </w:p>
    <w:p w14:paraId="3C40B12A" w14:textId="2E419179" w:rsidR="0085388D" w:rsidRPr="00146C35" w:rsidRDefault="0085388D" w:rsidP="0085388D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Bothazi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Maria</w:t>
      </w:r>
    </w:p>
    <w:p w14:paraId="7335D178" w14:textId="24EDE83F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="0085388D" w:rsidRPr="00146C35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85388D"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85388D"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85388D" w:rsidRPr="00146C35">
        <w:rPr>
          <w:rFonts w:ascii="Times New Roman" w:eastAsia="Times New Roman" w:hAnsi="Times New Roman"/>
          <w:sz w:val="24"/>
          <w:szCs w:val="20"/>
          <w:lang w:val="fr-FR"/>
        </w:rPr>
        <w:t>. Peter Arpad</w:t>
      </w:r>
    </w:p>
    <w:p w14:paraId="72B1E8B8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14:paraId="2E39CC10" w14:textId="77777777" w:rsidR="00347C11" w:rsidRPr="00146C35" w:rsidRDefault="00347C11" w:rsidP="00347C11">
      <w:pPr>
        <w:keepNext/>
        <w:spacing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146C35">
        <w:rPr>
          <w:rFonts w:ascii="Times New Roman" w:eastAsia="Times New Roman" w:hAnsi="Times New Roman"/>
          <w:b/>
          <w:sz w:val="24"/>
          <w:szCs w:val="20"/>
        </w:rPr>
        <w:tab/>
      </w:r>
      <w:proofErr w:type="spellStart"/>
      <w:r w:rsidRPr="00146C35">
        <w:rPr>
          <w:rFonts w:ascii="Times New Roman" w:eastAsia="Times New Roman" w:hAnsi="Times New Roman"/>
          <w:b/>
          <w:sz w:val="24"/>
          <w:szCs w:val="20"/>
        </w:rPr>
        <w:t>Linia</w:t>
      </w:r>
      <w:proofErr w:type="spellEnd"/>
      <w:r w:rsidRPr="00146C35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146C35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14:paraId="4672BD23" w14:textId="3079BE6B" w:rsidR="006E584E" w:rsidRPr="00146C35" w:rsidRDefault="006E584E" w:rsidP="006E584E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Președinte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C80BCD">
        <w:rPr>
          <w:rFonts w:ascii="Times New Roman" w:eastAsia="Times New Roman" w:hAnsi="Times New Roman"/>
          <w:sz w:val="24"/>
          <w:szCs w:val="24"/>
          <w:lang w:val="fr-FR"/>
        </w:rPr>
        <w:t>Pro</w:t>
      </w:r>
      <w:r w:rsidRPr="00146C35">
        <w:rPr>
          <w:rFonts w:ascii="Times New Roman" w:eastAsia="Times New Roman" w:hAnsi="Times New Roman"/>
          <w:sz w:val="24"/>
          <w:szCs w:val="24"/>
          <w:lang w:val="fr-FR"/>
        </w:rPr>
        <w:t xml:space="preserve">f.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Vincze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Orsolya</w:t>
      </w:r>
      <w:proofErr w:type="spellEnd"/>
    </w:p>
    <w:p w14:paraId="3C1C742B" w14:textId="553DB3CE" w:rsidR="006E584E" w:rsidRPr="00146C35" w:rsidRDefault="006E584E" w:rsidP="006E584E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Sata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Kinga</w:t>
      </w:r>
      <w:proofErr w:type="spellEnd"/>
    </w:p>
    <w:p w14:paraId="01DBC5A5" w14:textId="34220CBA" w:rsidR="00347C11" w:rsidRPr="00146C35" w:rsidRDefault="006E584E" w:rsidP="006E584E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/>
        </w:rPr>
        <w:t xml:space="preserve">. Rares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/>
        </w:rPr>
        <w:t>Beuran</w:t>
      </w:r>
      <w:proofErr w:type="spellEnd"/>
    </w:p>
    <w:p w14:paraId="194EF874" w14:textId="77777777" w:rsidR="006E584E" w:rsidRPr="00146C35" w:rsidRDefault="006E584E" w:rsidP="00347C11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14:paraId="6739F4F9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14:paraId="3577F0D7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Prof.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Calin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Rus</w:t>
      </w:r>
    </w:p>
    <w:p w14:paraId="555F46AA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Ilies</w:t>
      </w:r>
      <w:proofErr w:type="spellEnd"/>
    </w:p>
    <w:p w14:paraId="4326CA70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146C35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Anisoara</w:t>
      </w:r>
      <w:proofErr w:type="spellEnd"/>
      <w:r w:rsidRPr="00146C35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0"/>
          <w:lang w:val="fr-FR"/>
        </w:rPr>
        <w:t>Pavelea</w:t>
      </w:r>
      <w:proofErr w:type="spellEnd"/>
    </w:p>
    <w:p w14:paraId="42310CFE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14:paraId="7E7FD77F" w14:textId="42AB8BDA" w:rsidR="00870C5E" w:rsidRPr="00146C35" w:rsidRDefault="00347C11" w:rsidP="00146C35">
      <w:pPr>
        <w:spacing w:line="240" w:lineRule="auto"/>
        <w:rPr>
          <w:rFonts w:eastAsia="Times New Roman"/>
          <w:lang w:val="ro-RO" w:eastAsia="ro-RO"/>
        </w:rPr>
      </w:pPr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="00870C5E"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STIINTE POLITICE</w:t>
      </w:r>
    </w:p>
    <w:p w14:paraId="097B1136" w14:textId="77777777" w:rsidR="00870C5E" w:rsidRPr="00146C35" w:rsidRDefault="00870C5E" w:rsidP="00870C5E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            </w:t>
      </w:r>
      <w:proofErr w:type="spellStart"/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Linia</w:t>
      </w:r>
      <w:proofErr w:type="spellEnd"/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romana</w:t>
      </w:r>
      <w:proofErr w:type="spellEnd"/>
    </w:p>
    <w:p w14:paraId="514FF1A6" w14:textId="0ABFF0FF" w:rsidR="00870C5E" w:rsidRPr="00146C35" w:rsidRDefault="00870C5E" w:rsidP="00870C5E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:      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916734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Bogdana</w:t>
      </w:r>
      <w:proofErr w:type="spellEnd"/>
      <w:r w:rsidR="00916734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916734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Neamtu</w:t>
      </w:r>
      <w:proofErr w:type="spellEnd"/>
    </w:p>
    <w:p w14:paraId="77D1E777" w14:textId="2A94B5B9" w:rsidR="00916734" w:rsidRDefault="00870C5E" w:rsidP="00870C5E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          </w:t>
      </w:r>
      <w:proofErr w:type="spellStart"/>
      <w:r w:rsidR="00916734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="00916734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916734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="00916734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916734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Deaconescu</w:t>
      </w:r>
      <w:proofErr w:type="spellEnd"/>
      <w:r w:rsidR="00916734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Cynthia Carmen </w:t>
      </w:r>
    </w:p>
    <w:p w14:paraId="260C3DB8" w14:textId="6A98202C" w:rsidR="00FF5D4A" w:rsidRPr="00146C35" w:rsidRDefault="00FF5D4A" w:rsidP="00870C5E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sz w:val="24"/>
          <w:szCs w:val="24"/>
          <w:lang w:val="fr-FR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Mihnea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Stoica</w:t>
      </w:r>
      <w:proofErr w:type="spellEnd"/>
    </w:p>
    <w:p w14:paraId="3E087D1F" w14:textId="5A1D2BC1" w:rsidR="00870C5E" w:rsidRPr="00146C35" w:rsidRDefault="00870C5E" w:rsidP="00870C5E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="00FF5D4A">
        <w:rPr>
          <w:rFonts w:ascii="Times New Roman" w:eastAsia="Times New Roman" w:hAnsi="Times New Roman"/>
          <w:sz w:val="24"/>
          <w:szCs w:val="24"/>
          <w:lang w:val="fr-FR" w:eastAsia="ro-RO"/>
        </w:rPr>
        <w:t>         </w:t>
      </w:r>
      <w:proofErr w:type="spellStart"/>
      <w:r w:rsidR="00FF5D4A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="00FF5D4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FF5D4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="00FF5D4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Bogdan </w:t>
      </w:r>
      <w:proofErr w:type="spellStart"/>
      <w:r w:rsidR="00FF5D4A">
        <w:rPr>
          <w:rFonts w:ascii="Times New Roman" w:eastAsia="Times New Roman" w:hAnsi="Times New Roman"/>
          <w:sz w:val="24"/>
          <w:szCs w:val="24"/>
          <w:lang w:val="fr-FR" w:eastAsia="ro-RO"/>
        </w:rPr>
        <w:t>Moldovan</w:t>
      </w:r>
      <w:proofErr w:type="spellEnd"/>
    </w:p>
    <w:p w14:paraId="66B4E2A2" w14:textId="77777777" w:rsidR="00870C5E" w:rsidRPr="00146C35" w:rsidRDefault="00870C5E" w:rsidP="00870C5E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 </w:t>
      </w:r>
    </w:p>
    <w:p w14:paraId="44673F90" w14:textId="77777777" w:rsidR="00870C5E" w:rsidRPr="00146C35" w:rsidRDefault="00870C5E" w:rsidP="00870C5E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            </w:t>
      </w:r>
      <w:proofErr w:type="spellStart"/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Linia</w:t>
      </w:r>
      <w:proofErr w:type="spellEnd"/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maghiara</w:t>
      </w:r>
      <w:proofErr w:type="spellEnd"/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 </w:t>
      </w:r>
    </w:p>
    <w:p w14:paraId="47FE4191" w14:textId="77777777" w:rsidR="00870C5E" w:rsidRPr="00146C35" w:rsidRDefault="00870C5E" w:rsidP="00870C5E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      Pro</w:t>
      </w:r>
      <w:r w:rsidRPr="00146C35">
        <w:rPr>
          <w:rFonts w:ascii="Times New Roman" w:eastAsia="Times New Roman" w:hAnsi="Times New Roman"/>
          <w:sz w:val="24"/>
          <w:szCs w:val="24"/>
          <w:lang w:eastAsia="ro-RO"/>
        </w:rPr>
        <w:t xml:space="preserve">f. dr. Gabriel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eastAsia="ro-RO"/>
        </w:rPr>
        <w:t>Badescu</w:t>
      </w:r>
      <w:proofErr w:type="spellEnd"/>
    </w:p>
    <w:p w14:paraId="002631BE" w14:textId="77777777" w:rsidR="00870C5E" w:rsidRPr="00146C35" w:rsidRDefault="00870C5E" w:rsidP="00870C5E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:          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Deaconescu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Cynthia Carmen</w:t>
      </w:r>
    </w:p>
    <w:p w14:paraId="544F063C" w14:textId="77777777" w:rsidR="00870C5E" w:rsidRPr="00146C35" w:rsidRDefault="00870C5E" w:rsidP="00870C5E">
      <w:pPr>
        <w:shd w:val="clear" w:color="auto" w:fill="FFFFFF"/>
        <w:spacing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George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Jiglau</w:t>
      </w:r>
      <w:proofErr w:type="spellEnd"/>
    </w:p>
    <w:p w14:paraId="76AF1F2F" w14:textId="1FFE4B05" w:rsidR="00870C5E" w:rsidRPr="00146C35" w:rsidRDefault="00870C5E" w:rsidP="004506F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 :         </w:t>
      </w:r>
      <w:proofErr w:type="spellStart"/>
      <w:r w:rsidR="004506F2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Asist</w:t>
      </w:r>
      <w:proofErr w:type="spellEnd"/>
      <w:r w:rsidR="004506F2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4506F2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="004506F2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4506F2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Anca</w:t>
      </w:r>
      <w:proofErr w:type="spellEnd"/>
      <w:r w:rsidR="004506F2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4506F2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Sinea</w:t>
      </w:r>
      <w:proofErr w:type="spellEnd"/>
    </w:p>
    <w:p w14:paraId="374C522C" w14:textId="77777777" w:rsidR="00870C5E" w:rsidRPr="00146C35" w:rsidRDefault="00870C5E" w:rsidP="00870C5E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           </w:t>
      </w:r>
    </w:p>
    <w:p w14:paraId="05F944D2" w14:textId="77777777" w:rsidR="00870C5E" w:rsidRPr="00146C35" w:rsidRDefault="00870C5E" w:rsidP="00870C5E">
      <w:pPr>
        <w:shd w:val="clear" w:color="auto" w:fill="FFFFFF"/>
        <w:spacing w:line="240" w:lineRule="auto"/>
        <w:ind w:firstLine="720"/>
        <w:rPr>
          <w:rFonts w:eastAsia="Times New Roman"/>
          <w:lang w:val="ro-RO" w:eastAsia="ro-RO"/>
        </w:rPr>
      </w:pPr>
      <w:proofErr w:type="spellStart"/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Linia</w:t>
      </w:r>
      <w:proofErr w:type="spellEnd"/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engleză</w:t>
      </w:r>
      <w:proofErr w:type="spellEnd"/>
    </w:p>
    <w:p w14:paraId="46D1CFCE" w14:textId="5BA3A586" w:rsidR="00870C5E" w:rsidRPr="00146C35" w:rsidRDefault="00870C5E" w:rsidP="00870C5E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      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0B3032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Bogdana</w:t>
      </w:r>
      <w:proofErr w:type="spellEnd"/>
      <w:r w:rsidR="000B3032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0B3032"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Neamtu</w:t>
      </w:r>
      <w:proofErr w:type="spellEnd"/>
    </w:p>
    <w:p w14:paraId="7A1DEF6B" w14:textId="77777777" w:rsidR="00870C5E" w:rsidRPr="00146C35" w:rsidRDefault="00870C5E" w:rsidP="00870C5E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          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George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Jiglau</w:t>
      </w:r>
      <w:proofErr w:type="spellEnd"/>
    </w:p>
    <w:p w14:paraId="5FBE065D" w14:textId="77777777" w:rsidR="00FF6254" w:rsidRDefault="00FF6254" w:rsidP="00FF6254">
      <w:pPr>
        <w:shd w:val="clear" w:color="auto" w:fill="FFFFFF"/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Mihnea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Stoica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</w:p>
    <w:p w14:paraId="0F24FF3E" w14:textId="49EB3787" w:rsidR="00870C5E" w:rsidRPr="00146C35" w:rsidRDefault="00870C5E" w:rsidP="00870C5E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          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Palffy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Zoltan</w:t>
      </w:r>
    </w:p>
    <w:p w14:paraId="49AFFC1A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14:paraId="7F675A44" w14:textId="77777777" w:rsidR="00347C11" w:rsidRPr="00146C35" w:rsidRDefault="00347C11" w:rsidP="00347C11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146C35">
        <w:rPr>
          <w:rFonts w:ascii="Times New Roman" w:eastAsia="Times New Roman" w:hAnsi="Times New Roman"/>
          <w:b/>
          <w:sz w:val="24"/>
          <w:szCs w:val="20"/>
          <w:lang w:val="fr-FR"/>
        </w:rPr>
        <w:t>SERVICII SI POLITICI DE SANATATE PUBLICA (PUBLIC HEALTH)</w:t>
      </w:r>
    </w:p>
    <w:p w14:paraId="6B8C9692" w14:textId="77777777" w:rsidR="00B03F29" w:rsidRPr="00146C35" w:rsidRDefault="00B03F29" w:rsidP="00B03F29">
      <w:pPr>
        <w:spacing w:line="240" w:lineRule="auto"/>
        <w:rPr>
          <w:rFonts w:eastAsia="Times New Roman"/>
          <w:lang w:val="ro-RO" w:eastAsia="ro-RO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      Prof.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Gabriel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Bădescu</w:t>
      </w:r>
      <w:proofErr w:type="spellEnd"/>
    </w:p>
    <w:p w14:paraId="0B793FDA" w14:textId="77777777" w:rsidR="00B03F29" w:rsidRPr="00146C35" w:rsidRDefault="00B03F29" w:rsidP="00B03F29">
      <w:pPr>
        <w:spacing w:line="240" w:lineRule="auto"/>
        <w:rPr>
          <w:rFonts w:eastAsia="Times New Roman"/>
          <w:lang w:val="ro-RO" w:eastAsia="ro-RO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          Prof.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Cosmin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Marian</w:t>
      </w:r>
    </w:p>
    <w:p w14:paraId="45933562" w14:textId="77777777" w:rsidR="00B03F29" w:rsidRPr="00146C35" w:rsidRDefault="00B03F29" w:rsidP="00B03F29">
      <w:pPr>
        <w:spacing w:line="240" w:lineRule="auto"/>
        <w:rPr>
          <w:rFonts w:eastAsia="Times New Roman"/>
          <w:lang w:val="ro-RO" w:eastAsia="ro-RO"/>
        </w:rPr>
      </w:pPr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                        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Adrian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Hudrea</w:t>
      </w:r>
      <w:proofErr w:type="spellEnd"/>
    </w:p>
    <w:p w14:paraId="3B73CA5E" w14:textId="77777777" w:rsidR="00B03F29" w:rsidRPr="00146C35" w:rsidRDefault="00B03F29" w:rsidP="00B03F29">
      <w:pPr>
        <w:spacing w:line="240" w:lineRule="auto"/>
        <w:rPr>
          <w:rFonts w:eastAsia="Times New Roman"/>
          <w:lang w:val="ro-RO" w:eastAsia="ro-RO"/>
        </w:rPr>
      </w:pP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:         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Asistent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cercetare</w:t>
      </w:r>
      <w:proofErr w:type="spellEnd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Alexandra </w:t>
      </w:r>
      <w:proofErr w:type="spellStart"/>
      <w:r w:rsidRPr="00146C35">
        <w:rPr>
          <w:rFonts w:ascii="Times New Roman" w:eastAsia="Times New Roman" w:hAnsi="Times New Roman"/>
          <w:sz w:val="24"/>
          <w:szCs w:val="24"/>
          <w:lang w:val="fr-FR" w:eastAsia="ro-RO"/>
        </w:rPr>
        <w:t>Onisor</w:t>
      </w:r>
      <w:proofErr w:type="spellEnd"/>
    </w:p>
    <w:p w14:paraId="76612947" w14:textId="77777777" w:rsidR="00347C11" w:rsidRPr="00347C11" w:rsidRDefault="00347C11" w:rsidP="00347C11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val="fr-FR"/>
        </w:rPr>
      </w:pPr>
    </w:p>
    <w:p w14:paraId="08798002" w14:textId="77777777" w:rsidR="00347C11" w:rsidRPr="00347C11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14:paraId="38307FE7" w14:textId="4A2104C9" w:rsidR="00347C11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14:paraId="6FC15DA5" w14:textId="77777777" w:rsidR="00146C35" w:rsidRPr="00347C11" w:rsidRDefault="00146C35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14:paraId="37A79D15" w14:textId="77777777" w:rsidR="00347C11" w:rsidRPr="00347C11" w:rsidRDefault="00347C11" w:rsidP="00347C11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14:paraId="3441F224" w14:textId="77777777" w:rsidR="00347C11" w:rsidRPr="00347C11" w:rsidRDefault="00347C11" w:rsidP="00347C11">
      <w:pPr>
        <w:spacing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347C11">
        <w:rPr>
          <w:rFonts w:ascii="Times New Roman" w:eastAsia="Times New Roman" w:hAnsi="Times New Roman"/>
          <w:sz w:val="24"/>
          <w:szCs w:val="20"/>
        </w:rPr>
        <w:tab/>
      </w:r>
      <w:r w:rsidRPr="00347C11">
        <w:rPr>
          <w:rFonts w:ascii="Times New Roman" w:eastAsia="Times New Roman" w:hAnsi="Times New Roman"/>
          <w:b/>
          <w:sz w:val="24"/>
          <w:szCs w:val="20"/>
        </w:rPr>
        <w:tab/>
        <w:t>DECAN,</w:t>
      </w:r>
      <w:r w:rsidRPr="00347C11">
        <w:rPr>
          <w:rFonts w:ascii="Times New Roman" w:eastAsia="Times New Roman" w:hAnsi="Times New Roman"/>
          <w:b/>
          <w:sz w:val="24"/>
          <w:szCs w:val="20"/>
        </w:rPr>
        <w:tab/>
      </w:r>
      <w:r w:rsidRPr="00347C11">
        <w:rPr>
          <w:rFonts w:ascii="Times New Roman" w:eastAsia="Times New Roman" w:hAnsi="Times New Roman"/>
          <w:b/>
          <w:sz w:val="24"/>
          <w:szCs w:val="20"/>
        </w:rPr>
        <w:tab/>
      </w:r>
      <w:r w:rsidRPr="00347C11">
        <w:rPr>
          <w:rFonts w:ascii="Times New Roman" w:eastAsia="Times New Roman" w:hAnsi="Times New Roman"/>
          <w:b/>
          <w:sz w:val="24"/>
          <w:szCs w:val="20"/>
        </w:rPr>
        <w:tab/>
      </w:r>
      <w:r w:rsidRPr="00347C11">
        <w:rPr>
          <w:rFonts w:ascii="Times New Roman" w:eastAsia="Times New Roman" w:hAnsi="Times New Roman"/>
          <w:b/>
          <w:sz w:val="24"/>
          <w:szCs w:val="20"/>
        </w:rPr>
        <w:tab/>
        <w:t>SECRETAR SEF,</w:t>
      </w:r>
    </w:p>
    <w:p w14:paraId="60F31BCE" w14:textId="77777777" w:rsidR="00347C11" w:rsidRPr="00347C11" w:rsidRDefault="00347C11" w:rsidP="00347C11">
      <w:pPr>
        <w:spacing w:line="240" w:lineRule="auto"/>
        <w:rPr>
          <w:b/>
        </w:rPr>
      </w:pPr>
      <w:r w:rsidRPr="00347C11">
        <w:rPr>
          <w:rFonts w:ascii="Times New Roman" w:eastAsia="Times New Roman" w:hAnsi="Times New Roman"/>
          <w:b/>
          <w:sz w:val="24"/>
          <w:szCs w:val="20"/>
        </w:rPr>
        <w:tab/>
        <w:t xml:space="preserve">   </w:t>
      </w:r>
      <w:proofErr w:type="spellStart"/>
      <w:r w:rsidRPr="00347C11">
        <w:rPr>
          <w:rFonts w:ascii="Times New Roman" w:eastAsia="Times New Roman" w:hAnsi="Times New Roman"/>
          <w:b/>
          <w:sz w:val="24"/>
          <w:szCs w:val="20"/>
        </w:rPr>
        <w:t>Prof.dr</w:t>
      </w:r>
      <w:proofErr w:type="spellEnd"/>
      <w:r w:rsidRPr="00347C11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proofErr w:type="spellStart"/>
      <w:r w:rsidRPr="00347C11">
        <w:rPr>
          <w:rFonts w:ascii="Times New Roman" w:eastAsia="Times New Roman" w:hAnsi="Times New Roman"/>
          <w:b/>
          <w:sz w:val="24"/>
          <w:szCs w:val="20"/>
        </w:rPr>
        <w:t>Calin</w:t>
      </w:r>
      <w:proofErr w:type="spellEnd"/>
      <w:r w:rsidRPr="00347C11">
        <w:rPr>
          <w:rFonts w:ascii="Times New Roman" w:eastAsia="Times New Roman" w:hAnsi="Times New Roman"/>
          <w:b/>
          <w:sz w:val="24"/>
          <w:szCs w:val="20"/>
        </w:rPr>
        <w:t xml:space="preserve"> Emilian </w:t>
      </w:r>
      <w:proofErr w:type="spellStart"/>
      <w:r w:rsidRPr="00347C11">
        <w:rPr>
          <w:rFonts w:ascii="Times New Roman" w:eastAsia="Times New Roman" w:hAnsi="Times New Roman"/>
          <w:b/>
          <w:sz w:val="24"/>
          <w:szCs w:val="20"/>
        </w:rPr>
        <w:t>Hintea</w:t>
      </w:r>
      <w:proofErr w:type="spellEnd"/>
      <w:r w:rsidRPr="00347C11">
        <w:rPr>
          <w:rFonts w:ascii="Times New Roman" w:eastAsia="Times New Roman" w:hAnsi="Times New Roman"/>
          <w:b/>
          <w:sz w:val="24"/>
          <w:szCs w:val="20"/>
        </w:rPr>
        <w:tab/>
      </w:r>
      <w:r w:rsidRPr="00347C11">
        <w:rPr>
          <w:rFonts w:ascii="Times New Roman" w:eastAsia="Times New Roman" w:hAnsi="Times New Roman"/>
          <w:b/>
          <w:sz w:val="24"/>
          <w:szCs w:val="20"/>
        </w:rPr>
        <w:tab/>
        <w:t xml:space="preserve">  Nicoleta Iosif</w:t>
      </w:r>
    </w:p>
    <w:p w14:paraId="697E87AC" w14:textId="77777777" w:rsidR="00347C11" w:rsidRPr="00347C11" w:rsidRDefault="00347C11" w:rsidP="00347C1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14:paraId="3627C985" w14:textId="77777777" w:rsidR="00347C11" w:rsidRPr="00347C11" w:rsidRDefault="00347C11" w:rsidP="00347C11">
      <w:pPr>
        <w:keepNext/>
        <w:spacing w:line="240" w:lineRule="auto"/>
        <w:ind w:left="1416" w:firstLine="708"/>
        <w:outlineLvl w:val="0"/>
        <w:rPr>
          <w:rFonts w:asciiTheme="majorHAnsi" w:hAnsiTheme="majorHAnsi"/>
          <w:lang w:val="ro-RO"/>
        </w:rPr>
      </w:pPr>
    </w:p>
    <w:p w14:paraId="40AFE128" w14:textId="2CDF2417" w:rsidR="00586D9E" w:rsidRPr="00347C11" w:rsidRDefault="00586D9E" w:rsidP="00347C11"/>
    <w:sectPr w:rsidR="00586D9E" w:rsidRPr="00347C11" w:rsidSect="0022353B">
      <w:headerReference w:type="default" r:id="rId8"/>
      <w:footerReference w:type="default" r:id="rId9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94F9" w14:textId="77777777" w:rsidR="005A1B88" w:rsidRDefault="005A1B88" w:rsidP="006A18D1">
      <w:pPr>
        <w:spacing w:line="240" w:lineRule="auto"/>
      </w:pPr>
      <w:r>
        <w:separator/>
      </w:r>
    </w:p>
  </w:endnote>
  <w:endnote w:type="continuationSeparator" w:id="0">
    <w:p w14:paraId="23E8025C" w14:textId="77777777" w:rsidR="005A1B88" w:rsidRDefault="005A1B88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3EAC" w14:textId="77777777" w:rsidR="005A1B88" w:rsidRDefault="005A1B88" w:rsidP="006A18D1">
      <w:pPr>
        <w:spacing w:line="240" w:lineRule="auto"/>
      </w:pPr>
      <w:r>
        <w:separator/>
      </w:r>
    </w:p>
  </w:footnote>
  <w:footnote w:type="continuationSeparator" w:id="0">
    <w:p w14:paraId="1F08A746" w14:textId="77777777" w:rsidR="005A1B88" w:rsidRDefault="005A1B88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41"/>
  </w:num>
  <w:num w:numId="5">
    <w:abstractNumId w:val="39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5"/>
  </w:num>
  <w:num w:numId="11">
    <w:abstractNumId w:val="2"/>
  </w:num>
  <w:num w:numId="12">
    <w:abstractNumId w:val="19"/>
  </w:num>
  <w:num w:numId="13">
    <w:abstractNumId w:val="42"/>
  </w:num>
  <w:num w:numId="14">
    <w:abstractNumId w:val="20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32"/>
  </w:num>
  <w:num w:numId="20">
    <w:abstractNumId w:val="12"/>
  </w:num>
  <w:num w:numId="21">
    <w:abstractNumId w:val="15"/>
  </w:num>
  <w:num w:numId="22">
    <w:abstractNumId w:val="27"/>
  </w:num>
  <w:num w:numId="23">
    <w:abstractNumId w:val="25"/>
  </w:num>
  <w:num w:numId="24">
    <w:abstractNumId w:val="9"/>
  </w:num>
  <w:num w:numId="25">
    <w:abstractNumId w:val="38"/>
  </w:num>
  <w:num w:numId="26">
    <w:abstractNumId w:val="24"/>
  </w:num>
  <w:num w:numId="27">
    <w:abstractNumId w:val="40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46"/>
  </w:num>
  <w:num w:numId="33">
    <w:abstractNumId w:val="16"/>
  </w:num>
  <w:num w:numId="34">
    <w:abstractNumId w:val="28"/>
  </w:num>
  <w:num w:numId="35">
    <w:abstractNumId w:val="23"/>
  </w:num>
  <w:num w:numId="36">
    <w:abstractNumId w:val="18"/>
  </w:num>
  <w:num w:numId="37">
    <w:abstractNumId w:val="8"/>
  </w:num>
  <w:num w:numId="38">
    <w:abstractNumId w:val="3"/>
  </w:num>
  <w:num w:numId="39">
    <w:abstractNumId w:val="45"/>
  </w:num>
  <w:num w:numId="40">
    <w:abstractNumId w:val="44"/>
  </w:num>
  <w:num w:numId="41">
    <w:abstractNumId w:val="47"/>
  </w:num>
  <w:num w:numId="42">
    <w:abstractNumId w:val="29"/>
  </w:num>
  <w:num w:numId="43">
    <w:abstractNumId w:val="14"/>
  </w:num>
  <w:num w:numId="44">
    <w:abstractNumId w:val="43"/>
  </w:num>
  <w:num w:numId="45">
    <w:abstractNumId w:val="7"/>
  </w:num>
  <w:num w:numId="46">
    <w:abstractNumId w:val="35"/>
  </w:num>
  <w:num w:numId="47">
    <w:abstractNumId w:val="36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6570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50B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3032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0061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996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46C35"/>
    <w:rsid w:val="00152BAF"/>
    <w:rsid w:val="00156EAF"/>
    <w:rsid w:val="001572E2"/>
    <w:rsid w:val="00157B1E"/>
    <w:rsid w:val="00163EE9"/>
    <w:rsid w:val="00164E37"/>
    <w:rsid w:val="00167D44"/>
    <w:rsid w:val="001700C2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5883"/>
    <w:rsid w:val="001E0211"/>
    <w:rsid w:val="001F4C59"/>
    <w:rsid w:val="001F4F6D"/>
    <w:rsid w:val="00204516"/>
    <w:rsid w:val="0020612A"/>
    <w:rsid w:val="00210643"/>
    <w:rsid w:val="00211736"/>
    <w:rsid w:val="002149A8"/>
    <w:rsid w:val="002206A4"/>
    <w:rsid w:val="0022114C"/>
    <w:rsid w:val="0022163A"/>
    <w:rsid w:val="0022353B"/>
    <w:rsid w:val="002250E0"/>
    <w:rsid w:val="00236388"/>
    <w:rsid w:val="00236831"/>
    <w:rsid w:val="00237EB1"/>
    <w:rsid w:val="00241521"/>
    <w:rsid w:val="00250C0C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47C11"/>
    <w:rsid w:val="00350D5C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6081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06F2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66B0D"/>
    <w:rsid w:val="0056779B"/>
    <w:rsid w:val="00567C14"/>
    <w:rsid w:val="005717B8"/>
    <w:rsid w:val="00571F72"/>
    <w:rsid w:val="00573A4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1B88"/>
    <w:rsid w:val="005A3056"/>
    <w:rsid w:val="005A51F9"/>
    <w:rsid w:val="005B23E1"/>
    <w:rsid w:val="005B2876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35553"/>
    <w:rsid w:val="00640685"/>
    <w:rsid w:val="00646A7A"/>
    <w:rsid w:val="00656AFE"/>
    <w:rsid w:val="00662391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F41"/>
    <w:rsid w:val="006C1F41"/>
    <w:rsid w:val="006C4A7E"/>
    <w:rsid w:val="006C4D70"/>
    <w:rsid w:val="006C5F16"/>
    <w:rsid w:val="006D3F98"/>
    <w:rsid w:val="006E584E"/>
    <w:rsid w:val="006E7220"/>
    <w:rsid w:val="006F01B6"/>
    <w:rsid w:val="006F0C73"/>
    <w:rsid w:val="006F24DD"/>
    <w:rsid w:val="006F2EA3"/>
    <w:rsid w:val="006F5BE4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6679"/>
    <w:rsid w:val="00767209"/>
    <w:rsid w:val="007674A9"/>
    <w:rsid w:val="007677E9"/>
    <w:rsid w:val="00767EAD"/>
    <w:rsid w:val="00771BE9"/>
    <w:rsid w:val="00772112"/>
    <w:rsid w:val="00773217"/>
    <w:rsid w:val="00776124"/>
    <w:rsid w:val="00776460"/>
    <w:rsid w:val="007911C0"/>
    <w:rsid w:val="00793709"/>
    <w:rsid w:val="00794793"/>
    <w:rsid w:val="00794C77"/>
    <w:rsid w:val="007A1BA3"/>
    <w:rsid w:val="007A349D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D5BA7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48EE"/>
    <w:rsid w:val="008052E5"/>
    <w:rsid w:val="008064FD"/>
    <w:rsid w:val="00807AB6"/>
    <w:rsid w:val="00807C71"/>
    <w:rsid w:val="00813485"/>
    <w:rsid w:val="00822C1E"/>
    <w:rsid w:val="00825F7B"/>
    <w:rsid w:val="008319D1"/>
    <w:rsid w:val="00836D51"/>
    <w:rsid w:val="00843804"/>
    <w:rsid w:val="00844759"/>
    <w:rsid w:val="00847B08"/>
    <w:rsid w:val="008533C9"/>
    <w:rsid w:val="0085388D"/>
    <w:rsid w:val="00853EB2"/>
    <w:rsid w:val="00857966"/>
    <w:rsid w:val="0086161E"/>
    <w:rsid w:val="008652A6"/>
    <w:rsid w:val="0086610D"/>
    <w:rsid w:val="00867C1F"/>
    <w:rsid w:val="008704EE"/>
    <w:rsid w:val="00870C5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A7604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E2CF0"/>
    <w:rsid w:val="008E5E64"/>
    <w:rsid w:val="009011C7"/>
    <w:rsid w:val="00907410"/>
    <w:rsid w:val="009151C9"/>
    <w:rsid w:val="00916734"/>
    <w:rsid w:val="009214A4"/>
    <w:rsid w:val="009220C9"/>
    <w:rsid w:val="0092423C"/>
    <w:rsid w:val="00924575"/>
    <w:rsid w:val="00924618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73FB5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00BB1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B024C0"/>
    <w:rsid w:val="00B03F29"/>
    <w:rsid w:val="00B04632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47D0"/>
    <w:rsid w:val="00B74DD6"/>
    <w:rsid w:val="00B75D6C"/>
    <w:rsid w:val="00B805B5"/>
    <w:rsid w:val="00B813F4"/>
    <w:rsid w:val="00B86870"/>
    <w:rsid w:val="00B90EAF"/>
    <w:rsid w:val="00B9285A"/>
    <w:rsid w:val="00B92D63"/>
    <w:rsid w:val="00BA0063"/>
    <w:rsid w:val="00BA3B26"/>
    <w:rsid w:val="00BA45D9"/>
    <w:rsid w:val="00BA530A"/>
    <w:rsid w:val="00BA72ED"/>
    <w:rsid w:val="00BB1166"/>
    <w:rsid w:val="00BB2077"/>
    <w:rsid w:val="00BB4C45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17B6"/>
    <w:rsid w:val="00C06D46"/>
    <w:rsid w:val="00C11451"/>
    <w:rsid w:val="00C1175D"/>
    <w:rsid w:val="00C13F86"/>
    <w:rsid w:val="00C16C6B"/>
    <w:rsid w:val="00C222C6"/>
    <w:rsid w:val="00C24A3D"/>
    <w:rsid w:val="00C27EF6"/>
    <w:rsid w:val="00C30DE6"/>
    <w:rsid w:val="00C438FB"/>
    <w:rsid w:val="00C4472D"/>
    <w:rsid w:val="00C5692E"/>
    <w:rsid w:val="00C63187"/>
    <w:rsid w:val="00C700A9"/>
    <w:rsid w:val="00C76CF1"/>
    <w:rsid w:val="00C80BCD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2F80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1D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1198"/>
    <w:rsid w:val="00D570D4"/>
    <w:rsid w:val="00D57B97"/>
    <w:rsid w:val="00D667E7"/>
    <w:rsid w:val="00D73D0E"/>
    <w:rsid w:val="00D75498"/>
    <w:rsid w:val="00D76A99"/>
    <w:rsid w:val="00D7744B"/>
    <w:rsid w:val="00D77707"/>
    <w:rsid w:val="00D83FFA"/>
    <w:rsid w:val="00D95B23"/>
    <w:rsid w:val="00DA253F"/>
    <w:rsid w:val="00DA754A"/>
    <w:rsid w:val="00DB01AA"/>
    <w:rsid w:val="00DB0F8F"/>
    <w:rsid w:val="00DB7E3C"/>
    <w:rsid w:val="00DC071C"/>
    <w:rsid w:val="00DC302B"/>
    <w:rsid w:val="00DC4765"/>
    <w:rsid w:val="00DD7658"/>
    <w:rsid w:val="00DE6E43"/>
    <w:rsid w:val="00DE712B"/>
    <w:rsid w:val="00E00EAA"/>
    <w:rsid w:val="00E10A12"/>
    <w:rsid w:val="00E11458"/>
    <w:rsid w:val="00E13766"/>
    <w:rsid w:val="00E14B0C"/>
    <w:rsid w:val="00E2131A"/>
    <w:rsid w:val="00E319F1"/>
    <w:rsid w:val="00E36F5C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1786"/>
    <w:rsid w:val="00F26E03"/>
    <w:rsid w:val="00F31B00"/>
    <w:rsid w:val="00F321CB"/>
    <w:rsid w:val="00F32806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6CFC"/>
    <w:rsid w:val="00F97447"/>
    <w:rsid w:val="00FA34B3"/>
    <w:rsid w:val="00FA6020"/>
    <w:rsid w:val="00FB7143"/>
    <w:rsid w:val="00FC286A"/>
    <w:rsid w:val="00FC2EA1"/>
    <w:rsid w:val="00FC50C8"/>
    <w:rsid w:val="00FF5D4A"/>
    <w:rsid w:val="00FF6254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6FDBAC5"/>
  <w15:docId w15:val="{68899E4F-DDFB-4DE0-BD6C-8280892E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AD67-0375-4011-9B85-730A68E8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Nicoleta Iosif</cp:lastModifiedBy>
  <cp:revision>27</cp:revision>
  <cp:lastPrinted>2021-06-14T13:10:00Z</cp:lastPrinted>
  <dcterms:created xsi:type="dcterms:W3CDTF">2021-05-26T10:02:00Z</dcterms:created>
  <dcterms:modified xsi:type="dcterms:W3CDTF">2021-06-14T13:11:00Z</dcterms:modified>
</cp:coreProperties>
</file>