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1FE5" w14:textId="11D4DD22" w:rsidR="00991CF5" w:rsidRPr="009752CB" w:rsidRDefault="00991CF5" w:rsidP="00991CF5">
      <w:pPr>
        <w:jc w:val="right"/>
        <w:rPr>
          <w:rFonts w:cstheme="minorBidi"/>
          <w:b/>
          <w:color w:val="000000" w:themeColor="text1"/>
        </w:rPr>
      </w:pPr>
      <w:r w:rsidRPr="009752CB">
        <w:rPr>
          <w:rFonts w:asciiTheme="majorHAnsi" w:hAnsiTheme="majorHAnsi"/>
          <w:b/>
          <w:color w:val="000000" w:themeColor="text1"/>
          <w:lang w:val="ro-RO"/>
        </w:rPr>
        <w:t>Nr.</w:t>
      </w:r>
      <w:r w:rsidR="009752CB" w:rsidRPr="009752CB">
        <w:rPr>
          <w:rFonts w:asciiTheme="majorHAnsi" w:hAnsiTheme="majorHAnsi"/>
          <w:b/>
          <w:color w:val="000000" w:themeColor="text1"/>
          <w:lang w:val="ro-RO"/>
        </w:rPr>
        <w:t xml:space="preserve"> 171 </w:t>
      </w:r>
      <w:r w:rsidRPr="009752CB">
        <w:rPr>
          <w:rFonts w:asciiTheme="majorHAnsi" w:hAnsiTheme="majorHAnsi"/>
          <w:b/>
          <w:color w:val="000000" w:themeColor="text1"/>
          <w:lang w:val="ro-RO"/>
        </w:rPr>
        <w:t>/</w:t>
      </w:r>
      <w:r w:rsidR="009752CB" w:rsidRPr="009752CB">
        <w:rPr>
          <w:rFonts w:asciiTheme="majorHAnsi" w:hAnsiTheme="majorHAnsi"/>
          <w:b/>
          <w:color w:val="000000" w:themeColor="text1"/>
          <w:lang w:val="ro-RO"/>
        </w:rPr>
        <w:t>10</w:t>
      </w:r>
      <w:r w:rsidRPr="009752CB">
        <w:rPr>
          <w:rFonts w:asciiTheme="majorHAnsi" w:hAnsiTheme="majorHAnsi"/>
          <w:b/>
          <w:color w:val="000000" w:themeColor="text1"/>
          <w:lang w:val="ro-RO"/>
        </w:rPr>
        <w:t>.06.202</w:t>
      </w:r>
      <w:r w:rsidR="00256089" w:rsidRPr="009752CB">
        <w:rPr>
          <w:rFonts w:asciiTheme="majorHAnsi" w:hAnsiTheme="majorHAnsi"/>
          <w:b/>
          <w:color w:val="000000" w:themeColor="text1"/>
          <w:lang w:val="ro-RO"/>
        </w:rPr>
        <w:t>1</w:t>
      </w:r>
    </w:p>
    <w:p w14:paraId="02C08D21" w14:textId="77777777" w:rsidR="00991CF5" w:rsidRPr="009752CB" w:rsidRDefault="00991CF5" w:rsidP="00991CF5">
      <w:pPr>
        <w:autoSpaceDE w:val="0"/>
        <w:autoSpaceDN w:val="0"/>
        <w:adjustRightInd w:val="0"/>
        <w:ind w:left="1440" w:firstLine="720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14:paraId="2FF2E4E9" w14:textId="77777777" w:rsidR="00991CF5" w:rsidRPr="009752CB" w:rsidRDefault="00991CF5" w:rsidP="00991CF5">
      <w:pPr>
        <w:keepNext/>
        <w:keepLines/>
        <w:spacing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COMISIILE PENTRU SOLUTIONAREA</w:t>
      </w:r>
    </w:p>
    <w:p w14:paraId="144481C9" w14:textId="77777777" w:rsidR="00991CF5" w:rsidRPr="009752CB" w:rsidRDefault="00991CF5" w:rsidP="00991CF5">
      <w:pPr>
        <w:keepNext/>
        <w:keepLines/>
        <w:spacing w:line="240" w:lineRule="auto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CONTESTATIILOR</w:t>
      </w:r>
    </w:p>
    <w:p w14:paraId="2333BCE9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12E2F5AA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27F72505" w14:textId="02264B03" w:rsidR="00991CF5" w:rsidRPr="009752CB" w:rsidRDefault="00991CF5" w:rsidP="00991CF5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De</w:t>
      </w:r>
      <w:r w:rsidR="009752CB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canul</w:t>
      </w:r>
      <w:proofErr w:type="spellEnd"/>
      <w:r w:rsidR="009752CB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="009752CB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facultatii</w:t>
      </w:r>
      <w:proofErr w:type="spellEnd"/>
      <w:r w:rsidR="009752CB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="009752CB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numeste</w:t>
      </w:r>
      <w:proofErr w:type="spellEnd"/>
      <w:r w:rsidR="009752CB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="009752CB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comisiile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de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analiza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si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solutionare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a </w:t>
      </w: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CONTESTATIILOR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depuse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la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examenul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de </w:t>
      </w: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DISERTATIE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,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sesiunea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IUNIE 202</w:t>
      </w:r>
      <w:r w:rsidR="00256089" w:rsidRPr="009752CB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fr-FR"/>
        </w:rPr>
        <w:t>1</w:t>
      </w:r>
    </w:p>
    <w:p w14:paraId="4F53F560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</w:p>
    <w:p w14:paraId="62F9456E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</w:p>
    <w:p w14:paraId="0FE979D6" w14:textId="3CF1381D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ADMINISTRAŢIE PUBLICĂ  –IF SI IFR; </w:t>
      </w:r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ADMINISTRAŢIE PUBLICĂ (</w:t>
      </w:r>
      <w:proofErr w:type="spellStart"/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limba</w:t>
      </w:r>
      <w:proofErr w:type="spellEnd"/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engleză</w:t>
      </w:r>
      <w:proofErr w:type="spellEnd"/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) ;</w:t>
      </w:r>
      <w:r w:rsidR="005D37D5" w:rsidRPr="009752CB">
        <w:rPr>
          <w:color w:val="000000" w:themeColor="text1"/>
        </w:rPr>
        <w:t xml:space="preserve"> </w:t>
      </w:r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MANAGEMENTUL INSTITUTIILOR PUBLICE SI NON-PROFIT (</w:t>
      </w:r>
      <w:proofErr w:type="spellStart"/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limba</w:t>
      </w:r>
      <w:proofErr w:type="spellEnd"/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engleză</w:t>
      </w:r>
      <w:proofErr w:type="spellEnd"/>
      <w:r w:rsidR="005D37D5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) ; </w:t>
      </w:r>
      <w:r w:rsidR="005D37D5" w:rsidRPr="009752CB">
        <w:rPr>
          <w:color w:val="000000" w:themeColor="text1"/>
        </w:rPr>
        <w:t xml:space="preserve">  </w:t>
      </w: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MANAGEMENTUL PROIECTELOR ȘI EVALUAREA PROGRAMELOR  ÎN SFERA ADMINISTRAȚIEI PUBLICE; MANAGEMENTUL RESURSELOR UMANE IN SECTORUL PUBLIC</w:t>
      </w:r>
      <w:r w:rsidR="005D37D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; MANAGEMTN SI POLITICI PUBLICE (limba maghiara);</w:t>
      </w:r>
    </w:p>
    <w:p w14:paraId="6F923F46" w14:textId="33DA3282" w:rsidR="00173D30" w:rsidRPr="009752CB" w:rsidRDefault="00991CF5" w:rsidP="00173D30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ȘTIINȚA, TEHNOLOGIE ȘI INOVAȚIE IN ADMINISTRAȚIA PUBLICA/SCIENCE, TECHNOLOGY AND INNOVATION IN PUBLIC GOVERNANCE (</w:t>
      </w:r>
      <w:proofErr w:type="spellStart"/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limba</w:t>
      </w:r>
      <w:proofErr w:type="spellEnd"/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engleză</w:t>
      </w:r>
      <w:proofErr w:type="spellEnd"/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)</w:t>
      </w:r>
      <w:r w:rsidR="00173D30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 ; </w:t>
      </w:r>
      <w:r w:rsidR="00173D30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ADMINISTRAŢIE PUBLICĂ EUROPEANĂ – Reșița</w:t>
      </w:r>
    </w:p>
    <w:p w14:paraId="32F5FD79" w14:textId="77777777" w:rsidR="005D37D5" w:rsidRDefault="005D37D5" w:rsidP="00F24BB0">
      <w:pPr>
        <w:keepNext/>
        <w:spacing w:line="240" w:lineRule="auto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14:paraId="73FBD055" w14:textId="0CD06D19" w:rsidR="00F24BB0" w:rsidRPr="009752CB" w:rsidRDefault="00F24BB0" w:rsidP="00F24BB0">
      <w:pPr>
        <w:keepNext/>
        <w:spacing w:line="240" w:lineRule="auto"/>
        <w:outlineLvl w:val="3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:   </w:t>
      </w:r>
      <w:proofErr w:type="spellStart"/>
      <w:r w:rsidR="00173D30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Con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f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r w:rsidR="00173D30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Nicolae </w:t>
      </w:r>
      <w:proofErr w:type="spellStart"/>
      <w:r w:rsidR="00173D30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Urs</w:t>
      </w:r>
      <w:proofErr w:type="spellEnd"/>
    </w:p>
    <w:p w14:paraId="1E743BDA" w14:textId="77777777" w:rsidR="00F24BB0" w:rsidRPr="009752CB" w:rsidRDefault="00F24BB0" w:rsidP="00F24B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       Prof.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Cosmin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Marian</w:t>
      </w:r>
    </w:p>
    <w:p w14:paraId="6C28CE1E" w14:textId="77777777" w:rsidR="00F24BB0" w:rsidRPr="009752CB" w:rsidRDefault="00F24BB0" w:rsidP="00F24B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                     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Conf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Kadar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Magor</w:t>
      </w:r>
      <w:proofErr w:type="spellEnd"/>
    </w:p>
    <w:p w14:paraId="24CE6D4C" w14:textId="6F5E1D28" w:rsidR="00BC5152" w:rsidRPr="00BC5152" w:rsidRDefault="00BC5152" w:rsidP="00BC5152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BC5152">
        <w:rPr>
          <w:rFonts w:ascii="Times New Roman" w:eastAsia="Times New Roman" w:hAnsi="Times New Roman"/>
          <w:sz w:val="24"/>
          <w:szCs w:val="24"/>
        </w:rPr>
        <w:t xml:space="preserve">Lect. dr. Nicoleta </w:t>
      </w:r>
      <w:proofErr w:type="spellStart"/>
      <w:r w:rsidRPr="00BC5152">
        <w:rPr>
          <w:rFonts w:ascii="Times New Roman" w:eastAsia="Times New Roman" w:hAnsi="Times New Roman"/>
          <w:sz w:val="24"/>
          <w:szCs w:val="24"/>
        </w:rPr>
        <w:t>Odina</w:t>
      </w:r>
      <w:proofErr w:type="spellEnd"/>
    </w:p>
    <w:p w14:paraId="584CD934" w14:textId="2941DEEF" w:rsidR="00F24BB0" w:rsidRPr="009752CB" w:rsidRDefault="00F24BB0" w:rsidP="00F24BB0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</w:pPr>
      <w:bookmarkStart w:id="0" w:name="_GoBack"/>
      <w:bookmarkEnd w:id="0"/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       </w:t>
      </w:r>
      <w:proofErr w:type="spellStart"/>
      <w:r w:rsidR="00916D7E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Lect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. Alexandru Pavel</w:t>
      </w:r>
    </w:p>
    <w:p w14:paraId="61195F5E" w14:textId="20390BA6" w:rsidR="00F24BB0" w:rsidRPr="009752CB" w:rsidRDefault="00F24BB0" w:rsidP="00F24BB0">
      <w:pPr>
        <w:spacing w:line="240" w:lineRule="auto"/>
        <w:ind w:firstLine="720"/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</w:pP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        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Drd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Alina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Pavelea</w:t>
      </w:r>
      <w:proofErr w:type="spellEnd"/>
    </w:p>
    <w:p w14:paraId="15124213" w14:textId="4DCA3328" w:rsidR="00991CF5" w:rsidRPr="009752CB" w:rsidRDefault="00991CF5" w:rsidP="00F24BB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</w:p>
    <w:p w14:paraId="787D8CBE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ANALIZA SI MANAGEMENTUL CONFLICTELOR</w:t>
      </w:r>
    </w:p>
    <w:p w14:paraId="038D5DEC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Prof.dr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Calin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Hintea</w:t>
      </w:r>
      <w:proofErr w:type="spellEnd"/>
    </w:p>
    <w:p w14:paraId="6158D4D0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Conf. dr.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Raluca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Antonie</w:t>
      </w:r>
      <w:proofErr w:type="spellEnd"/>
    </w:p>
    <w:p w14:paraId="27E9249A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Lect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Mihnea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Stoica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</w:t>
      </w:r>
    </w:p>
    <w:p w14:paraId="362DF725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</w:pPr>
    </w:p>
    <w:p w14:paraId="31655E4C" w14:textId="77777777" w:rsidR="003C6880" w:rsidRPr="009752CB" w:rsidRDefault="00991CF5" w:rsidP="003C6880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 xml:space="preserve">PRODUCTIE MEDIA; </w:t>
      </w: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 MANAGEMENT MEDIA</w:t>
      </w:r>
      <w:r w:rsidR="003C6880"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 ; </w:t>
      </w:r>
      <w:r w:rsidR="003C6880"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COMUNICARE MEDIATICA/ MEDIA COMMUNICATION (limba engleza)</w:t>
      </w:r>
    </w:p>
    <w:p w14:paraId="72AC4C4F" w14:textId="77777777" w:rsidR="009B3F8D" w:rsidRPr="009752CB" w:rsidRDefault="003C6880" w:rsidP="003C6880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:     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Conf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proofErr w:type="spellStart"/>
      <w:r w:rsidR="009B3F8D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Gyorffy</w:t>
      </w:r>
      <w:proofErr w:type="spellEnd"/>
      <w:r w:rsidR="009B3F8D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Gabor</w:t>
      </w:r>
    </w:p>
    <w:p w14:paraId="764321F8" w14:textId="663AA3D7" w:rsidR="003C6880" w:rsidRPr="009752CB" w:rsidRDefault="003C6880" w:rsidP="003C6880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        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Conf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Vallasek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Julia</w:t>
      </w:r>
    </w:p>
    <w:p w14:paraId="087B1B16" w14:textId="1AC01D85" w:rsidR="003C6880" w:rsidRPr="009752CB" w:rsidRDefault="003C6880" w:rsidP="003C6880">
      <w:pPr>
        <w:spacing w:line="240" w:lineRule="auto"/>
        <w:ind w:left="720" w:firstLine="720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Lect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r w:rsidR="009B3F8D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Julia </w:t>
      </w:r>
      <w:proofErr w:type="spellStart"/>
      <w:r w:rsidR="009B3F8D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Szambolics</w:t>
      </w:r>
      <w:proofErr w:type="spellEnd"/>
    </w:p>
    <w:p w14:paraId="75CAD55C" w14:textId="77777777" w:rsidR="003C6880" w:rsidRPr="009752CB" w:rsidRDefault="003C6880" w:rsidP="003C6880">
      <w:pPr>
        <w:spacing w:line="240" w:lineRule="auto"/>
        <w:ind w:left="720" w:firstLine="720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Lect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Bothazi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Maria</w:t>
      </w:r>
    </w:p>
    <w:p w14:paraId="0168175F" w14:textId="77777777" w:rsidR="003C6880" w:rsidRPr="009752CB" w:rsidRDefault="003C6880" w:rsidP="003C6880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:         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Lect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. Peter Arpad</w:t>
      </w:r>
    </w:p>
    <w:p w14:paraId="2868BD9B" w14:textId="77777777" w:rsidR="00991CF5" w:rsidRPr="009752CB" w:rsidRDefault="00991CF5" w:rsidP="00991CF5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553EAA44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lastRenderedPageBreak/>
        <w:t>STUDII MEDIA APLICATE</w:t>
      </w:r>
    </w:p>
    <w:p w14:paraId="2B81FD42" w14:textId="38CEC531" w:rsidR="00A86422" w:rsidRPr="009752CB" w:rsidRDefault="00A86422" w:rsidP="00A86422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Președinte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="00E02E04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Prof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Vincze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Orsolya</w:t>
      </w:r>
      <w:proofErr w:type="spellEnd"/>
    </w:p>
    <w:p w14:paraId="34DD883F" w14:textId="77777777" w:rsidR="00A86422" w:rsidRPr="009752CB" w:rsidRDefault="00A86422" w:rsidP="00A86422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: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Lect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Sata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Kinga</w:t>
      </w:r>
      <w:proofErr w:type="spellEnd"/>
    </w:p>
    <w:p w14:paraId="31C0A65D" w14:textId="77777777" w:rsidR="00A86422" w:rsidRPr="009752CB" w:rsidRDefault="00A86422" w:rsidP="00A86422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: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Lect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Rares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Beuran</w:t>
      </w:r>
      <w:proofErr w:type="spellEnd"/>
    </w:p>
    <w:p w14:paraId="381303BC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4C831CD6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</w:pP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  <w:t xml:space="preserve">PUBLICITATE – IF si IFR </w:t>
      </w:r>
    </w:p>
    <w:p w14:paraId="5CF619E7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Prof. dr.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Ioan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Hosu</w:t>
      </w:r>
      <w:proofErr w:type="spellEnd"/>
    </w:p>
    <w:p w14:paraId="684C9CCA" w14:textId="58DF69D4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B68ED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dr. </w:t>
      </w:r>
      <w:proofErr w:type="spellStart"/>
      <w:r w:rsidR="009B68ED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Sandu</w:t>
      </w:r>
      <w:proofErr w:type="spellEnd"/>
      <w:r w:rsidR="009B68ED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B68ED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Frunza</w:t>
      </w:r>
      <w:proofErr w:type="spellEnd"/>
    </w:p>
    <w:p w14:paraId="0DEBCE46" w14:textId="48BBB310" w:rsidR="009B68ED" w:rsidRPr="009752CB" w:rsidRDefault="009B68ED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Lect.dr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Corina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Rotar</w:t>
      </w:r>
      <w:proofErr w:type="spellEnd"/>
    </w:p>
    <w:p w14:paraId="5E27E479" w14:textId="6FC5E42E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B68ED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Lect. dr. Veronica </w:t>
      </w:r>
      <w:proofErr w:type="spellStart"/>
      <w:r w:rsidR="009B68ED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Ilies</w:t>
      </w:r>
      <w:proofErr w:type="spellEnd"/>
    </w:p>
    <w:p w14:paraId="3B74CFCC" w14:textId="77777777" w:rsidR="00991CF5" w:rsidRPr="009752CB" w:rsidRDefault="00991CF5" w:rsidP="00991CF5">
      <w:pPr>
        <w:spacing w:line="28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</w:pPr>
    </w:p>
    <w:p w14:paraId="0B5496C9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</w:pP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  <w:t>RELATII PUBLICE – IF si IFR</w:t>
      </w:r>
    </w:p>
    <w:p w14:paraId="4729500C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Prof.dr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Ioan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Hosu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16F0AA96" w14:textId="101F91A6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601BA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Prof. dr. </w:t>
      </w:r>
      <w:proofErr w:type="spellStart"/>
      <w:r w:rsidR="000601BA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Sandu</w:t>
      </w:r>
      <w:proofErr w:type="spellEnd"/>
      <w:r w:rsidR="000601BA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01BA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Frunza</w:t>
      </w:r>
      <w:proofErr w:type="spellEnd"/>
    </w:p>
    <w:p w14:paraId="1E57247D" w14:textId="53DED9FA" w:rsidR="000601BA" w:rsidRPr="009752CB" w:rsidRDefault="000601BA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Lect. dr. Iulia Grad</w:t>
      </w:r>
    </w:p>
    <w:p w14:paraId="29CD083F" w14:textId="74261ED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Lect. dr. </w:t>
      </w:r>
      <w:proofErr w:type="spellStart"/>
      <w:r w:rsidR="000601BA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Mihnea</w:t>
      </w:r>
      <w:proofErr w:type="spellEnd"/>
      <w:r w:rsidR="000601BA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601BA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Stoica</w:t>
      </w:r>
      <w:proofErr w:type="spellEnd"/>
    </w:p>
    <w:p w14:paraId="39C224DD" w14:textId="77777777" w:rsidR="00991CF5" w:rsidRPr="009752CB" w:rsidRDefault="00991CF5" w:rsidP="00991CF5">
      <w:pPr>
        <w:spacing w:line="28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</w:pPr>
    </w:p>
    <w:p w14:paraId="680D132A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  <w:t>PUBLICITATE SI RELATII PUBLICE - GERMANA</w:t>
      </w:r>
    </w:p>
    <w:p w14:paraId="58A52D24" w14:textId="27A83BAA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Prof. dr. </w:t>
      </w:r>
      <w:r w:rsidR="005F7761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Delia </w:t>
      </w:r>
      <w:proofErr w:type="spellStart"/>
      <w:r w:rsidR="005F7761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Balas</w:t>
      </w:r>
      <w:proofErr w:type="spellEnd"/>
    </w:p>
    <w:p w14:paraId="53C193B8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Prof. dr.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Ioan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Hosu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05AEAA" w14:textId="65213AA7" w:rsidR="005F7761" w:rsidRPr="009752CB" w:rsidRDefault="005F7761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Conf.dr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Ioana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Iancu</w:t>
      </w:r>
      <w:proofErr w:type="spellEnd"/>
    </w:p>
    <w:p w14:paraId="444CEB49" w14:textId="4E0F2FB9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Lect.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. </w:t>
      </w:r>
      <w:r w:rsidR="005F7761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 xml:space="preserve">Veronica </w:t>
      </w:r>
      <w:proofErr w:type="spellStart"/>
      <w:r w:rsidR="005F7761" w:rsidRPr="009752CB">
        <w:rPr>
          <w:rFonts w:ascii="Times New Roman" w:eastAsia="Times New Roman" w:hAnsi="Times New Roman"/>
          <w:color w:val="000000" w:themeColor="text1"/>
          <w:sz w:val="24"/>
          <w:szCs w:val="20"/>
          <w:lang w:val="fr-FR"/>
        </w:rPr>
        <w:t>Ilies</w:t>
      </w:r>
      <w:proofErr w:type="spellEnd"/>
    </w:p>
    <w:p w14:paraId="55EB2982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</w:pPr>
    </w:p>
    <w:p w14:paraId="39A43FD6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</w:pP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fr-FR"/>
        </w:rPr>
        <w:t>RELATII PUBLICE SI PUBLICITATE –ENGLEZA</w:t>
      </w:r>
    </w:p>
    <w:p w14:paraId="6D31C5E3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Prof.dr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Ioan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Hosu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9818ACE" w14:textId="5B0934CE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Prof. dr. </w:t>
      </w:r>
      <w:proofErr w:type="spellStart"/>
      <w:r w:rsidR="009377B4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Sandu</w:t>
      </w:r>
      <w:proofErr w:type="spellEnd"/>
      <w:r w:rsidR="009377B4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377B4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Frunza</w:t>
      </w:r>
      <w:proofErr w:type="spellEnd"/>
    </w:p>
    <w:p w14:paraId="0B3BAE49" w14:textId="666312A1" w:rsidR="009377B4" w:rsidRPr="009752CB" w:rsidRDefault="009377B4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Lect.dr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Corina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Rotar</w:t>
      </w:r>
      <w:proofErr w:type="spellEnd"/>
    </w:p>
    <w:p w14:paraId="69B6C5B1" w14:textId="6B10782D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Lect. dr. </w:t>
      </w:r>
      <w:r w:rsidR="009377B4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Veronica </w:t>
      </w:r>
      <w:proofErr w:type="spellStart"/>
      <w:r w:rsidR="009377B4" w:rsidRPr="009752CB">
        <w:rPr>
          <w:rFonts w:ascii="Times New Roman" w:eastAsia="Times New Roman" w:hAnsi="Times New Roman"/>
          <w:color w:val="000000" w:themeColor="text1"/>
          <w:sz w:val="24"/>
          <w:szCs w:val="24"/>
        </w:rPr>
        <w:t>Ilies</w:t>
      </w:r>
      <w:proofErr w:type="spellEnd"/>
    </w:p>
    <w:p w14:paraId="23CB14BC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</w:pPr>
    </w:p>
    <w:p w14:paraId="40E72652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TEHNICI AVANSATE DE COMUNICARE</w:t>
      </w:r>
    </w:p>
    <w:p w14:paraId="7EB5F033" w14:textId="6194F001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: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ab/>
      </w:r>
      <w:r w:rsidR="009B330A"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Conf. dr. </w:t>
      </w:r>
      <w:proofErr w:type="spellStart"/>
      <w:r w:rsidR="009B330A"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Vallasek</w:t>
      </w:r>
      <w:proofErr w:type="spellEnd"/>
      <w:r w:rsidR="009B330A"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Julia</w:t>
      </w:r>
    </w:p>
    <w:p w14:paraId="10FC0DE6" w14:textId="77777777" w:rsidR="009B330A" w:rsidRPr="009752CB" w:rsidRDefault="00991CF5" w:rsidP="009B330A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: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ab/>
      </w:r>
      <w:r w:rsidR="009B330A"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Lect. dr. </w:t>
      </w:r>
      <w:proofErr w:type="spellStart"/>
      <w:r w:rsidR="009B330A"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Győrffy</w:t>
      </w:r>
      <w:proofErr w:type="spellEnd"/>
      <w:r w:rsidR="009B330A"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proofErr w:type="spellStart"/>
      <w:r w:rsidR="009B330A"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Gábor</w:t>
      </w:r>
      <w:proofErr w:type="spellEnd"/>
    </w:p>
    <w:p w14:paraId="0FE800D0" w14:textId="77777777" w:rsidR="009B330A" w:rsidRPr="009752CB" w:rsidRDefault="009B330A" w:rsidP="009B330A">
      <w:pPr>
        <w:spacing w:line="240" w:lineRule="auto"/>
        <w:ind w:left="720" w:firstLine="720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Lect. dr.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Botházi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Mária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</w:p>
    <w:p w14:paraId="698CA7C3" w14:textId="2CA08533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: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ab/>
      </w:r>
      <w:r w:rsidR="00FC6C48"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Lect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. dr. </w:t>
      </w:r>
      <w:r w:rsidR="009B330A" w:rsidRPr="009752CB">
        <w:rPr>
          <w:rFonts w:ascii="Times New Roman" w:eastAsia="Times New Roman" w:hAnsi="Times New Roman"/>
          <w:color w:val="000000" w:themeColor="text1"/>
          <w:sz w:val="24"/>
          <w:szCs w:val="20"/>
        </w:rPr>
        <w:t>Peter Arpad</w:t>
      </w:r>
    </w:p>
    <w:p w14:paraId="540CC805" w14:textId="77777777" w:rsidR="00991CF5" w:rsidRPr="009752CB" w:rsidRDefault="00991CF5" w:rsidP="00991CF5">
      <w:pPr>
        <w:spacing w:line="28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</w:pPr>
    </w:p>
    <w:p w14:paraId="342A1BFB" w14:textId="77777777" w:rsidR="00991CF5" w:rsidRPr="009752CB" w:rsidRDefault="00991CF5" w:rsidP="00991CF5">
      <w:pPr>
        <w:spacing w:line="28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fr-FR"/>
        </w:rPr>
        <w:t>COMUNICARE POLITICA</w:t>
      </w:r>
    </w:p>
    <w:p w14:paraId="4E8044AC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: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Conf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Abrudan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Mirela</w:t>
      </w:r>
      <w:proofErr w:type="spellEnd"/>
    </w:p>
    <w:p w14:paraId="29D7682E" w14:textId="518BE62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: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r w:rsidR="00C508D0"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Pro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f.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Vincze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Orsolya</w:t>
      </w:r>
      <w:proofErr w:type="spellEnd"/>
    </w:p>
    <w:p w14:paraId="47C4838D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 : </w:t>
      </w: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Conf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 xml:space="preserve">. Kadar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  <w:t>Magor</w:t>
      </w:r>
      <w:proofErr w:type="spellEnd"/>
    </w:p>
    <w:p w14:paraId="58F7A611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fr-FR"/>
        </w:rPr>
      </w:pPr>
    </w:p>
    <w:p w14:paraId="15B5C7CE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lastRenderedPageBreak/>
        <w:t>DEZVOLTARE INTERNATIONALA – ENGLEZA</w:t>
      </w:r>
    </w:p>
    <w:p w14:paraId="79BEF01E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    Prof. dr. Cosmin Marian</w:t>
      </w:r>
    </w:p>
    <w:p w14:paraId="2D0E9746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        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Lect.dr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Deaconescu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 Cynthia Carmen</w:t>
      </w:r>
    </w:p>
    <w:p w14:paraId="23CE3352" w14:textId="349397D5" w:rsidR="0052345E" w:rsidRPr="009752CB" w:rsidRDefault="0052345E" w:rsidP="0052345E">
      <w:pPr>
        <w:shd w:val="clear" w:color="auto" w:fill="FFFFFF"/>
        <w:spacing w:line="240" w:lineRule="auto"/>
        <w:ind w:left="720" w:firstLine="720"/>
        <w:rPr>
          <w:rFonts w:eastAsia="Times New Roman"/>
          <w:color w:val="000000" w:themeColor="text1"/>
          <w:lang w:val="ro-RO" w:eastAsia="ro-RO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Lect.dr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  <w:proofErr w:type="spellStart"/>
      <w:r w:rsidR="00F45CF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Mihnea</w:t>
      </w:r>
      <w:proofErr w:type="spellEnd"/>
      <w:r w:rsidR="00F45CF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F45CF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Stoica</w:t>
      </w:r>
      <w:proofErr w:type="spellEnd"/>
    </w:p>
    <w:p w14:paraId="389390EE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         Lect. Dr.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Palfy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Zoltan</w:t>
      </w:r>
    </w:p>
    <w:p w14:paraId="102BC086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> </w:t>
      </w:r>
    </w:p>
    <w:p w14:paraId="798581C9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>MANAGEMENTUL ORGANIZAŢIILOR POLITICE</w:t>
      </w:r>
    </w:p>
    <w:p w14:paraId="11D0E333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    Prof. dr. Cosmin Marian</w:t>
      </w:r>
    </w:p>
    <w:p w14:paraId="15A8D3A7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        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Lect.dr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Deaconescu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 Cynthia Carmen</w:t>
      </w:r>
    </w:p>
    <w:p w14:paraId="23FF76E2" w14:textId="77777777" w:rsidR="0052345E" w:rsidRPr="009752CB" w:rsidRDefault="0052345E" w:rsidP="0052345E">
      <w:pPr>
        <w:shd w:val="clear" w:color="auto" w:fill="FFFFFF"/>
        <w:spacing w:line="240" w:lineRule="auto"/>
        <w:ind w:left="720" w:firstLine="720"/>
        <w:rPr>
          <w:rFonts w:eastAsia="Times New Roman"/>
          <w:color w:val="000000" w:themeColor="text1"/>
          <w:lang w:val="ro-RO" w:eastAsia="ro-RO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Lect.dr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George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Jiglău</w:t>
      </w:r>
      <w:proofErr w:type="spellEnd"/>
    </w:p>
    <w:p w14:paraId="1A807B32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         Lect. Dr.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Palfy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Zoltan</w:t>
      </w:r>
    </w:p>
    <w:p w14:paraId="4E02DE64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> </w:t>
      </w:r>
    </w:p>
    <w:p w14:paraId="5F1A8921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r w:rsidRPr="009752C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o-RO" w:eastAsia="ro-RO"/>
        </w:rPr>
        <w:t>PROIECTAREA CERCETĂRII ŞI ANALIZA DATELOR ÎN ŞTIINŢELE SOCIALE – ENGLEZA</w:t>
      </w:r>
    </w:p>
    <w:p w14:paraId="180B98EC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     Prof. dr.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Levente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Salat</w:t>
      </w:r>
      <w:proofErr w:type="spellEnd"/>
    </w:p>
    <w:p w14:paraId="0FF658B9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        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Conf.dr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. Flore Pop</w:t>
      </w:r>
    </w:p>
    <w:p w14:paraId="0A7A85A5" w14:textId="77777777" w:rsidR="0052345E" w:rsidRPr="009752CB" w:rsidRDefault="0052345E" w:rsidP="0052345E">
      <w:pPr>
        <w:shd w:val="clear" w:color="auto" w:fill="FFFFFF"/>
        <w:spacing w:line="240" w:lineRule="auto"/>
        <w:ind w:left="720" w:firstLine="720"/>
        <w:rPr>
          <w:rFonts w:eastAsia="Times New Roman"/>
          <w:color w:val="000000" w:themeColor="text1"/>
          <w:lang w:val="ro-RO" w:eastAsia="ro-RO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Lect.dr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Deaconescu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 Cynthia Carmen</w:t>
      </w:r>
    </w:p>
    <w:p w14:paraId="1965B3A1" w14:textId="77777777" w:rsidR="0052345E" w:rsidRPr="009752CB" w:rsidRDefault="0052345E" w:rsidP="0052345E">
      <w:pPr>
        <w:shd w:val="clear" w:color="auto" w:fill="FFFFFF"/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proofErr w:type="gram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 :</w:t>
      </w:r>
      <w:proofErr w:type="gram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         Lect. Dr.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Palfy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Zoltan</w:t>
      </w:r>
    </w:p>
    <w:p w14:paraId="2DAF92E1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</w:p>
    <w:p w14:paraId="43A27E5B" w14:textId="77777777" w:rsidR="00991CF5" w:rsidRPr="009752CB" w:rsidRDefault="00991CF5" w:rsidP="00991CF5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9752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SANATATE PUBLICA/PUBLIC HEALTH – ENGLEZA</w:t>
      </w:r>
    </w:p>
    <w:p w14:paraId="4147476D" w14:textId="77777777" w:rsidR="00301C6B" w:rsidRPr="009752CB" w:rsidRDefault="00301C6B" w:rsidP="00301C6B">
      <w:pPr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Presedinte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:      Prof.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. Gabriel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Bădescu</w:t>
      </w:r>
      <w:proofErr w:type="spellEnd"/>
    </w:p>
    <w:p w14:paraId="668BF03F" w14:textId="77777777" w:rsidR="00301C6B" w:rsidRPr="009752CB" w:rsidRDefault="00301C6B" w:rsidP="00301C6B">
      <w:pPr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Membri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:          Prof.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Cosmin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 Marian</w:t>
      </w:r>
    </w:p>
    <w:p w14:paraId="218C7DF3" w14:textId="77777777" w:rsidR="00301C6B" w:rsidRPr="009752CB" w:rsidRDefault="00301C6B" w:rsidP="00301C6B">
      <w:pPr>
        <w:spacing w:line="240" w:lineRule="auto"/>
        <w:rPr>
          <w:rFonts w:eastAsia="Times New Roman"/>
          <w:color w:val="000000" w:themeColor="text1"/>
          <w:lang w:val="ro-RO" w:eastAsia="ro-RO"/>
        </w:rPr>
      </w:pPr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                        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Lect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.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dr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. Adrian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Hudrea</w:t>
      </w:r>
      <w:proofErr w:type="spellEnd"/>
    </w:p>
    <w:p w14:paraId="25C89DAF" w14:textId="77777777" w:rsidR="00301C6B" w:rsidRPr="009752CB" w:rsidRDefault="00301C6B" w:rsidP="00301C6B">
      <w:pPr>
        <w:spacing w:line="240" w:lineRule="auto"/>
        <w:rPr>
          <w:rFonts w:eastAsia="Times New Roman"/>
          <w:color w:val="000000" w:themeColor="text1"/>
          <w:lang w:val="ro-RO" w:eastAsia="ro-RO"/>
        </w:rPr>
      </w:pP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Secretar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 :         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Asistent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cercetare</w:t>
      </w:r>
      <w:proofErr w:type="spellEnd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 xml:space="preserve"> Alexandra </w:t>
      </w:r>
      <w:proofErr w:type="spellStart"/>
      <w:r w:rsidRPr="009752CB">
        <w:rPr>
          <w:rFonts w:ascii="Times New Roman" w:eastAsia="Times New Roman" w:hAnsi="Times New Roman"/>
          <w:color w:val="000000" w:themeColor="text1"/>
          <w:sz w:val="24"/>
          <w:szCs w:val="24"/>
          <w:lang w:val="fr-FR" w:eastAsia="ro-RO"/>
        </w:rPr>
        <w:t>Onisor</w:t>
      </w:r>
      <w:proofErr w:type="spellEnd"/>
    </w:p>
    <w:p w14:paraId="6BFA7F3F" w14:textId="77777777" w:rsidR="00991CF5" w:rsidRPr="00991CF5" w:rsidRDefault="00991CF5" w:rsidP="00991CF5">
      <w:pPr>
        <w:spacing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3F0913F" w14:textId="77777777" w:rsidR="00991CF5" w:rsidRPr="00991CF5" w:rsidRDefault="00991CF5" w:rsidP="00991CF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F00CD04" w14:textId="77777777" w:rsidR="00991CF5" w:rsidRPr="00991CF5" w:rsidRDefault="00991CF5" w:rsidP="00991CF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CC5F5F6" w14:textId="77777777" w:rsidR="00991CF5" w:rsidRPr="00991CF5" w:rsidRDefault="00991CF5" w:rsidP="00991CF5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14:paraId="71799A3B" w14:textId="77777777" w:rsidR="00991CF5" w:rsidRPr="00991CF5" w:rsidRDefault="00991CF5" w:rsidP="00991CF5">
      <w:pPr>
        <w:spacing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>DECAN,</w:t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  <w:t>SECRETAR ŞEF</w:t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611ECEA8" w14:textId="77777777" w:rsidR="00991CF5" w:rsidRPr="00991CF5" w:rsidRDefault="00991CF5" w:rsidP="00991CF5">
      <w:pPr>
        <w:spacing w:line="240" w:lineRule="auto"/>
        <w:rPr>
          <w:rFonts w:asciiTheme="majorHAnsi" w:hAnsiTheme="majorHAnsi"/>
          <w:lang w:val="ro-RO"/>
        </w:rPr>
      </w:pP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>Prof. univ. dr. Călin Hinţea</w:t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  <w:t xml:space="preserve">  Nicoleta Iosif</w:t>
      </w:r>
      <w:r w:rsidRPr="00991CF5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40AFE128" w14:textId="07FF4A90" w:rsidR="00586D9E" w:rsidRPr="00991CF5" w:rsidRDefault="00586D9E" w:rsidP="00991CF5"/>
    <w:sectPr w:rsidR="00586D9E" w:rsidRPr="00991CF5" w:rsidSect="0022353B">
      <w:headerReference w:type="default" r:id="rId8"/>
      <w:footerReference w:type="default" r:id="rId9"/>
      <w:pgSz w:w="11907" w:h="16839" w:code="9"/>
      <w:pgMar w:top="1134" w:right="1134" w:bottom="1134" w:left="1134" w:header="3345" w:footer="9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94F9" w14:textId="77777777" w:rsidR="005A1B88" w:rsidRDefault="005A1B88" w:rsidP="006A18D1">
      <w:pPr>
        <w:spacing w:line="240" w:lineRule="auto"/>
      </w:pPr>
      <w:r>
        <w:separator/>
      </w:r>
    </w:p>
  </w:endnote>
  <w:endnote w:type="continuationSeparator" w:id="0">
    <w:p w14:paraId="23E8025C" w14:textId="77777777" w:rsidR="005A1B88" w:rsidRDefault="005A1B88" w:rsidP="006A1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\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88FD" w14:textId="6ACBC970" w:rsidR="00D3493C" w:rsidRDefault="00D3493C">
    <w:pPr>
      <w:pStyle w:val="Footer"/>
      <w:jc w:val="center"/>
    </w:pPr>
  </w:p>
  <w:p w14:paraId="19D522C3" w14:textId="77777777" w:rsidR="00D3493C" w:rsidRDefault="00D3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43EAC" w14:textId="77777777" w:rsidR="005A1B88" w:rsidRDefault="005A1B88" w:rsidP="006A18D1">
      <w:pPr>
        <w:spacing w:line="240" w:lineRule="auto"/>
      </w:pPr>
      <w:r>
        <w:separator/>
      </w:r>
    </w:p>
  </w:footnote>
  <w:footnote w:type="continuationSeparator" w:id="0">
    <w:p w14:paraId="1F08A746" w14:textId="77777777" w:rsidR="005A1B88" w:rsidRDefault="005A1B88" w:rsidP="006A1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C7DF8" w14:textId="7F26C1D3" w:rsidR="00885406" w:rsidRDefault="0022353B" w:rsidP="0088540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E6B9D6" wp14:editId="4C5A5DFD">
          <wp:simplePos x="0" y="0"/>
          <wp:positionH relativeFrom="column">
            <wp:posOffset>-597535</wp:posOffset>
          </wp:positionH>
          <wp:positionV relativeFrom="paragraph">
            <wp:posOffset>-2158365</wp:posOffset>
          </wp:positionV>
          <wp:extent cx="7035850" cy="3212448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4-24 at 18.18.4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50" cy="321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806A" w14:textId="5D3D11B8" w:rsidR="00885406" w:rsidRDefault="00885406" w:rsidP="00885406">
    <w:pPr>
      <w:pStyle w:val="Header"/>
    </w:pPr>
  </w:p>
  <w:p w14:paraId="50D03CDF" w14:textId="5C881963" w:rsidR="00885406" w:rsidRDefault="00885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1DB"/>
    <w:multiLevelType w:val="hybridMultilevel"/>
    <w:tmpl w:val="C83E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54AC"/>
    <w:multiLevelType w:val="hybridMultilevel"/>
    <w:tmpl w:val="1A4420C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457"/>
    <w:multiLevelType w:val="hybridMultilevel"/>
    <w:tmpl w:val="64823F6A"/>
    <w:lvl w:ilvl="0" w:tplc="189A104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9356B8"/>
    <w:multiLevelType w:val="hybridMultilevel"/>
    <w:tmpl w:val="3FAABB7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994CB3"/>
    <w:multiLevelType w:val="hybridMultilevel"/>
    <w:tmpl w:val="F5963056"/>
    <w:lvl w:ilvl="0" w:tplc="B842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E51DB"/>
    <w:multiLevelType w:val="hybridMultilevel"/>
    <w:tmpl w:val="FE56C7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B7C55"/>
    <w:multiLevelType w:val="hybridMultilevel"/>
    <w:tmpl w:val="E9A4C632"/>
    <w:lvl w:ilvl="0" w:tplc="04180017">
      <w:start w:val="1"/>
      <w:numFmt w:val="lowerLetter"/>
      <w:lvlText w:val="%1)"/>
      <w:lvlJc w:val="left"/>
      <w:pPr>
        <w:ind w:left="2145" w:hanging="360"/>
      </w:pPr>
    </w:lvl>
    <w:lvl w:ilvl="1" w:tplc="04180017">
      <w:start w:val="1"/>
      <w:numFmt w:val="lowerLetter"/>
      <w:lvlText w:val="%2)"/>
      <w:lvlJc w:val="left"/>
      <w:pPr>
        <w:ind w:left="2865" w:hanging="360"/>
      </w:pPr>
    </w:lvl>
    <w:lvl w:ilvl="2" w:tplc="0418001B" w:tentative="1">
      <w:start w:val="1"/>
      <w:numFmt w:val="lowerRoman"/>
      <w:lvlText w:val="%3."/>
      <w:lvlJc w:val="right"/>
      <w:pPr>
        <w:ind w:left="3585" w:hanging="180"/>
      </w:pPr>
    </w:lvl>
    <w:lvl w:ilvl="3" w:tplc="0418000F" w:tentative="1">
      <w:start w:val="1"/>
      <w:numFmt w:val="decimal"/>
      <w:lvlText w:val="%4."/>
      <w:lvlJc w:val="left"/>
      <w:pPr>
        <w:ind w:left="4305" w:hanging="360"/>
      </w:pPr>
    </w:lvl>
    <w:lvl w:ilvl="4" w:tplc="04180019" w:tentative="1">
      <w:start w:val="1"/>
      <w:numFmt w:val="lowerLetter"/>
      <w:lvlText w:val="%5."/>
      <w:lvlJc w:val="left"/>
      <w:pPr>
        <w:ind w:left="5025" w:hanging="360"/>
      </w:pPr>
    </w:lvl>
    <w:lvl w:ilvl="5" w:tplc="0418001B" w:tentative="1">
      <w:start w:val="1"/>
      <w:numFmt w:val="lowerRoman"/>
      <w:lvlText w:val="%6."/>
      <w:lvlJc w:val="right"/>
      <w:pPr>
        <w:ind w:left="5745" w:hanging="180"/>
      </w:pPr>
    </w:lvl>
    <w:lvl w:ilvl="6" w:tplc="0418000F" w:tentative="1">
      <w:start w:val="1"/>
      <w:numFmt w:val="decimal"/>
      <w:lvlText w:val="%7."/>
      <w:lvlJc w:val="left"/>
      <w:pPr>
        <w:ind w:left="6465" w:hanging="360"/>
      </w:pPr>
    </w:lvl>
    <w:lvl w:ilvl="7" w:tplc="04180019" w:tentative="1">
      <w:start w:val="1"/>
      <w:numFmt w:val="lowerLetter"/>
      <w:lvlText w:val="%8."/>
      <w:lvlJc w:val="left"/>
      <w:pPr>
        <w:ind w:left="7185" w:hanging="360"/>
      </w:pPr>
    </w:lvl>
    <w:lvl w:ilvl="8" w:tplc="0418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0EC30AA3"/>
    <w:multiLevelType w:val="hybridMultilevel"/>
    <w:tmpl w:val="80DE47C8"/>
    <w:lvl w:ilvl="0" w:tplc="1C1E12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77F64"/>
    <w:multiLevelType w:val="hybridMultilevel"/>
    <w:tmpl w:val="9BDAA690"/>
    <w:lvl w:ilvl="0" w:tplc="81BEE2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9E7E33"/>
    <w:multiLevelType w:val="hybridMultilevel"/>
    <w:tmpl w:val="DCE4B96C"/>
    <w:lvl w:ilvl="0" w:tplc="EA5ED04E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6AB5"/>
    <w:multiLevelType w:val="hybridMultilevel"/>
    <w:tmpl w:val="40A44064"/>
    <w:lvl w:ilvl="0" w:tplc="E960A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880"/>
    <w:multiLevelType w:val="hybridMultilevel"/>
    <w:tmpl w:val="D4961C02"/>
    <w:lvl w:ilvl="0" w:tplc="C25A9A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93CCB"/>
    <w:multiLevelType w:val="hybridMultilevel"/>
    <w:tmpl w:val="CAC451FC"/>
    <w:lvl w:ilvl="0" w:tplc="16BC8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5443B8"/>
    <w:multiLevelType w:val="hybridMultilevel"/>
    <w:tmpl w:val="0BF623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3A82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A2B9B"/>
    <w:multiLevelType w:val="hybridMultilevel"/>
    <w:tmpl w:val="96F2369A"/>
    <w:lvl w:ilvl="0" w:tplc="F8CC3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7" w15:restartNumberingAfterBreak="0">
    <w:nsid w:val="289A54E0"/>
    <w:multiLevelType w:val="hybridMultilevel"/>
    <w:tmpl w:val="A6907636"/>
    <w:lvl w:ilvl="0" w:tplc="D59E97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55519F"/>
    <w:multiLevelType w:val="hybridMultilevel"/>
    <w:tmpl w:val="5164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40CA6"/>
    <w:multiLevelType w:val="hybridMultilevel"/>
    <w:tmpl w:val="A9E2BE38"/>
    <w:lvl w:ilvl="0" w:tplc="CF325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981ACC"/>
    <w:multiLevelType w:val="hybridMultilevel"/>
    <w:tmpl w:val="969C51EA"/>
    <w:lvl w:ilvl="0" w:tplc="D4F0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600D8"/>
    <w:multiLevelType w:val="hybridMultilevel"/>
    <w:tmpl w:val="0682F5B2"/>
    <w:lvl w:ilvl="0" w:tplc="368880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E26E5D"/>
    <w:multiLevelType w:val="hybridMultilevel"/>
    <w:tmpl w:val="740432A0"/>
    <w:lvl w:ilvl="0" w:tplc="9EC20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61ECA"/>
    <w:multiLevelType w:val="hybridMultilevel"/>
    <w:tmpl w:val="B688F6A4"/>
    <w:lvl w:ilvl="0" w:tplc="FFEC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87A78"/>
    <w:multiLevelType w:val="hybridMultilevel"/>
    <w:tmpl w:val="A7806A90"/>
    <w:lvl w:ilvl="0" w:tplc="BBB2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80F5C36"/>
    <w:multiLevelType w:val="hybridMultilevel"/>
    <w:tmpl w:val="7A3CD796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7B0BBF"/>
    <w:multiLevelType w:val="hybridMultilevel"/>
    <w:tmpl w:val="EAE6171E"/>
    <w:lvl w:ilvl="0" w:tplc="BB22A748">
      <w:numFmt w:val="bullet"/>
      <w:lvlText w:val="-"/>
      <w:lvlJc w:val="left"/>
      <w:pPr>
        <w:ind w:left="1353" w:hanging="360"/>
      </w:pPr>
      <w:rPr>
        <w:rFonts w:ascii="Palatino Linotype" w:eastAsia="Times New Roman" w:hAnsi="Palatino Linotype" w:cs="Calibri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3F0F5548"/>
    <w:multiLevelType w:val="hybridMultilevel"/>
    <w:tmpl w:val="F9BAD8EC"/>
    <w:lvl w:ilvl="0" w:tplc="5CA0FE8C">
      <w:numFmt w:val="bullet"/>
      <w:lvlText w:val="-"/>
      <w:lvlJc w:val="left"/>
      <w:pPr>
        <w:ind w:left="1353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01979"/>
    <w:multiLevelType w:val="hybridMultilevel"/>
    <w:tmpl w:val="0D7E2106"/>
    <w:lvl w:ilvl="0" w:tplc="6B4CA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FA7642"/>
    <w:multiLevelType w:val="hybridMultilevel"/>
    <w:tmpl w:val="6B66BBB4"/>
    <w:lvl w:ilvl="0" w:tplc="99748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DA7B62"/>
    <w:multiLevelType w:val="hybridMultilevel"/>
    <w:tmpl w:val="9D64794C"/>
    <w:lvl w:ilvl="0" w:tplc="CFA2F10A">
      <w:start w:val="16"/>
      <w:numFmt w:val="bullet"/>
      <w:lvlText w:val="-"/>
      <w:lvlJc w:val="left"/>
      <w:pPr>
        <w:ind w:left="149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526F44A5"/>
    <w:multiLevelType w:val="hybridMultilevel"/>
    <w:tmpl w:val="6BFE5384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159"/>
    <w:multiLevelType w:val="hybridMultilevel"/>
    <w:tmpl w:val="C3008A30"/>
    <w:lvl w:ilvl="0" w:tplc="BB2AC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7615E"/>
    <w:multiLevelType w:val="hybridMultilevel"/>
    <w:tmpl w:val="11AC569C"/>
    <w:lvl w:ilvl="0" w:tplc="0E58B8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B4328"/>
    <w:multiLevelType w:val="hybridMultilevel"/>
    <w:tmpl w:val="89062E3A"/>
    <w:lvl w:ilvl="0" w:tplc="693A4A80">
      <w:start w:val="1"/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1ED7ADB"/>
    <w:multiLevelType w:val="hybridMultilevel"/>
    <w:tmpl w:val="C864366E"/>
    <w:lvl w:ilvl="0" w:tplc="A4E67BD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977834"/>
    <w:multiLevelType w:val="hybridMultilevel"/>
    <w:tmpl w:val="8F66E24E"/>
    <w:lvl w:ilvl="0" w:tplc="CDD88CE4">
      <w:numFmt w:val="bullet"/>
      <w:lvlText w:val="-"/>
      <w:lvlJc w:val="left"/>
      <w:pPr>
        <w:ind w:left="1069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7060E87"/>
    <w:multiLevelType w:val="hybridMultilevel"/>
    <w:tmpl w:val="B798E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03E86"/>
    <w:multiLevelType w:val="hybridMultilevel"/>
    <w:tmpl w:val="451CB7EC"/>
    <w:lvl w:ilvl="0" w:tplc="33C80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25192"/>
    <w:multiLevelType w:val="hybridMultilevel"/>
    <w:tmpl w:val="1D2A53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C5AAF"/>
    <w:multiLevelType w:val="hybridMultilevel"/>
    <w:tmpl w:val="680649DA"/>
    <w:lvl w:ilvl="0" w:tplc="5EB857B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45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475633"/>
    <w:multiLevelType w:val="hybridMultilevel"/>
    <w:tmpl w:val="3572B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422C"/>
    <w:multiLevelType w:val="hybridMultilevel"/>
    <w:tmpl w:val="AF30412E"/>
    <w:lvl w:ilvl="0" w:tplc="BB2ACA7E"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7E584151"/>
    <w:multiLevelType w:val="hybridMultilevel"/>
    <w:tmpl w:val="E0EA0D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41"/>
  </w:num>
  <w:num w:numId="5">
    <w:abstractNumId w:val="39"/>
  </w:num>
  <w:num w:numId="6">
    <w:abstractNumId w:val="37"/>
  </w:num>
  <w:num w:numId="7">
    <w:abstractNumId w:val="17"/>
  </w:num>
  <w:num w:numId="8">
    <w:abstractNumId w:val="33"/>
  </w:num>
  <w:num w:numId="9">
    <w:abstractNumId w:val="34"/>
  </w:num>
  <w:num w:numId="10">
    <w:abstractNumId w:val="5"/>
  </w:num>
  <w:num w:numId="11">
    <w:abstractNumId w:val="2"/>
  </w:num>
  <w:num w:numId="12">
    <w:abstractNumId w:val="19"/>
  </w:num>
  <w:num w:numId="13">
    <w:abstractNumId w:val="42"/>
  </w:num>
  <w:num w:numId="14">
    <w:abstractNumId w:val="20"/>
  </w:num>
  <w:num w:numId="15">
    <w:abstractNumId w:val="13"/>
  </w:num>
  <w:num w:numId="16">
    <w:abstractNumId w:val="22"/>
  </w:num>
  <w:num w:numId="17">
    <w:abstractNumId w:val="30"/>
  </w:num>
  <w:num w:numId="18">
    <w:abstractNumId w:val="26"/>
  </w:num>
  <w:num w:numId="19">
    <w:abstractNumId w:val="32"/>
  </w:num>
  <w:num w:numId="20">
    <w:abstractNumId w:val="12"/>
  </w:num>
  <w:num w:numId="21">
    <w:abstractNumId w:val="15"/>
  </w:num>
  <w:num w:numId="22">
    <w:abstractNumId w:val="27"/>
  </w:num>
  <w:num w:numId="23">
    <w:abstractNumId w:val="25"/>
  </w:num>
  <w:num w:numId="24">
    <w:abstractNumId w:val="9"/>
  </w:num>
  <w:num w:numId="25">
    <w:abstractNumId w:val="38"/>
  </w:num>
  <w:num w:numId="26">
    <w:abstractNumId w:val="24"/>
  </w:num>
  <w:num w:numId="27">
    <w:abstractNumId w:val="40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46"/>
  </w:num>
  <w:num w:numId="33">
    <w:abstractNumId w:val="16"/>
  </w:num>
  <w:num w:numId="34">
    <w:abstractNumId w:val="28"/>
  </w:num>
  <w:num w:numId="35">
    <w:abstractNumId w:val="23"/>
  </w:num>
  <w:num w:numId="36">
    <w:abstractNumId w:val="18"/>
  </w:num>
  <w:num w:numId="37">
    <w:abstractNumId w:val="8"/>
  </w:num>
  <w:num w:numId="38">
    <w:abstractNumId w:val="3"/>
  </w:num>
  <w:num w:numId="39">
    <w:abstractNumId w:val="45"/>
  </w:num>
  <w:num w:numId="40">
    <w:abstractNumId w:val="44"/>
  </w:num>
  <w:num w:numId="41">
    <w:abstractNumId w:val="47"/>
  </w:num>
  <w:num w:numId="42">
    <w:abstractNumId w:val="29"/>
  </w:num>
  <w:num w:numId="43">
    <w:abstractNumId w:val="14"/>
  </w:num>
  <w:num w:numId="44">
    <w:abstractNumId w:val="43"/>
  </w:num>
  <w:num w:numId="45">
    <w:abstractNumId w:val="7"/>
  </w:num>
  <w:num w:numId="46">
    <w:abstractNumId w:val="35"/>
  </w:num>
  <w:num w:numId="47">
    <w:abstractNumId w:val="36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5490"/>
    <w:rsid w:val="000078C8"/>
    <w:rsid w:val="00007D04"/>
    <w:rsid w:val="00007F19"/>
    <w:rsid w:val="000131C3"/>
    <w:rsid w:val="000141D6"/>
    <w:rsid w:val="00016570"/>
    <w:rsid w:val="00017BCD"/>
    <w:rsid w:val="000231AB"/>
    <w:rsid w:val="00023D44"/>
    <w:rsid w:val="00023FD5"/>
    <w:rsid w:val="00031B77"/>
    <w:rsid w:val="0003281D"/>
    <w:rsid w:val="000376E2"/>
    <w:rsid w:val="00037872"/>
    <w:rsid w:val="000401C3"/>
    <w:rsid w:val="000463D9"/>
    <w:rsid w:val="00051BFC"/>
    <w:rsid w:val="00054D8D"/>
    <w:rsid w:val="000564C5"/>
    <w:rsid w:val="000601BA"/>
    <w:rsid w:val="00063D63"/>
    <w:rsid w:val="00072630"/>
    <w:rsid w:val="00073C28"/>
    <w:rsid w:val="0007790B"/>
    <w:rsid w:val="00080628"/>
    <w:rsid w:val="00081523"/>
    <w:rsid w:val="00081EFB"/>
    <w:rsid w:val="00082FD9"/>
    <w:rsid w:val="00084DCA"/>
    <w:rsid w:val="00096DF2"/>
    <w:rsid w:val="000A1DAA"/>
    <w:rsid w:val="000B4F46"/>
    <w:rsid w:val="000B722E"/>
    <w:rsid w:val="000C1588"/>
    <w:rsid w:val="000C2CD7"/>
    <w:rsid w:val="000C32BA"/>
    <w:rsid w:val="000C32C8"/>
    <w:rsid w:val="000C3464"/>
    <w:rsid w:val="000C375D"/>
    <w:rsid w:val="000C7907"/>
    <w:rsid w:val="000D1306"/>
    <w:rsid w:val="000D1D03"/>
    <w:rsid w:val="000D4C4E"/>
    <w:rsid w:val="000D7200"/>
    <w:rsid w:val="000D7CD3"/>
    <w:rsid w:val="000E2961"/>
    <w:rsid w:val="000E2E5B"/>
    <w:rsid w:val="000E5FC0"/>
    <w:rsid w:val="000E7F7A"/>
    <w:rsid w:val="000F0D4D"/>
    <w:rsid w:val="000F1BC0"/>
    <w:rsid w:val="000F5D3F"/>
    <w:rsid w:val="00102BE4"/>
    <w:rsid w:val="0010481E"/>
    <w:rsid w:val="001125DB"/>
    <w:rsid w:val="00117D39"/>
    <w:rsid w:val="00117DB2"/>
    <w:rsid w:val="00121305"/>
    <w:rsid w:val="00121EEC"/>
    <w:rsid w:val="00122F67"/>
    <w:rsid w:val="00125109"/>
    <w:rsid w:val="0013055C"/>
    <w:rsid w:val="00132499"/>
    <w:rsid w:val="00133BE2"/>
    <w:rsid w:val="00134DFD"/>
    <w:rsid w:val="00141077"/>
    <w:rsid w:val="001445A7"/>
    <w:rsid w:val="0014679F"/>
    <w:rsid w:val="00146B56"/>
    <w:rsid w:val="00152BAF"/>
    <w:rsid w:val="00156EAF"/>
    <w:rsid w:val="001572E2"/>
    <w:rsid w:val="00157B1E"/>
    <w:rsid w:val="00163EE9"/>
    <w:rsid w:val="00164E37"/>
    <w:rsid w:val="001718C9"/>
    <w:rsid w:val="00173CAF"/>
    <w:rsid w:val="00173D30"/>
    <w:rsid w:val="00175387"/>
    <w:rsid w:val="001844FB"/>
    <w:rsid w:val="00190BFA"/>
    <w:rsid w:val="00195C27"/>
    <w:rsid w:val="001A0CB3"/>
    <w:rsid w:val="001A182A"/>
    <w:rsid w:val="001A2927"/>
    <w:rsid w:val="001A63AF"/>
    <w:rsid w:val="001B0004"/>
    <w:rsid w:val="001B1A08"/>
    <w:rsid w:val="001B2BEF"/>
    <w:rsid w:val="001B5A3D"/>
    <w:rsid w:val="001D250D"/>
    <w:rsid w:val="001D3008"/>
    <w:rsid w:val="001D5883"/>
    <w:rsid w:val="001E0211"/>
    <w:rsid w:val="001F4C59"/>
    <w:rsid w:val="001F4F6D"/>
    <w:rsid w:val="00204516"/>
    <w:rsid w:val="0020612A"/>
    <w:rsid w:val="00210643"/>
    <w:rsid w:val="00211736"/>
    <w:rsid w:val="002149A8"/>
    <w:rsid w:val="0022114C"/>
    <w:rsid w:val="0022163A"/>
    <w:rsid w:val="0022353B"/>
    <w:rsid w:val="002250E0"/>
    <w:rsid w:val="00236388"/>
    <w:rsid w:val="00236831"/>
    <w:rsid w:val="00241521"/>
    <w:rsid w:val="00250C0C"/>
    <w:rsid w:val="00253136"/>
    <w:rsid w:val="00256089"/>
    <w:rsid w:val="00256462"/>
    <w:rsid w:val="00261264"/>
    <w:rsid w:val="00264D5C"/>
    <w:rsid w:val="00267D78"/>
    <w:rsid w:val="00271106"/>
    <w:rsid w:val="00273804"/>
    <w:rsid w:val="00274871"/>
    <w:rsid w:val="0027492A"/>
    <w:rsid w:val="002766E4"/>
    <w:rsid w:val="002778DA"/>
    <w:rsid w:val="002834BE"/>
    <w:rsid w:val="002838BD"/>
    <w:rsid w:val="00283A63"/>
    <w:rsid w:val="002852F8"/>
    <w:rsid w:val="00290605"/>
    <w:rsid w:val="002921FC"/>
    <w:rsid w:val="00295B0C"/>
    <w:rsid w:val="0029749C"/>
    <w:rsid w:val="002A11E5"/>
    <w:rsid w:val="002A2BC8"/>
    <w:rsid w:val="002A5551"/>
    <w:rsid w:val="002A5EAD"/>
    <w:rsid w:val="002B10FE"/>
    <w:rsid w:val="002B1C18"/>
    <w:rsid w:val="002B587B"/>
    <w:rsid w:val="002B5C26"/>
    <w:rsid w:val="002B713D"/>
    <w:rsid w:val="002C66F0"/>
    <w:rsid w:val="002C7B38"/>
    <w:rsid w:val="002D1BBF"/>
    <w:rsid w:val="002E14B0"/>
    <w:rsid w:val="002E3C08"/>
    <w:rsid w:val="002E6043"/>
    <w:rsid w:val="002F07AE"/>
    <w:rsid w:val="002F08C2"/>
    <w:rsid w:val="002F489F"/>
    <w:rsid w:val="002F71F4"/>
    <w:rsid w:val="002F7DA1"/>
    <w:rsid w:val="00301C6B"/>
    <w:rsid w:val="0030264A"/>
    <w:rsid w:val="00304508"/>
    <w:rsid w:val="00311900"/>
    <w:rsid w:val="00314305"/>
    <w:rsid w:val="00316744"/>
    <w:rsid w:val="00317C31"/>
    <w:rsid w:val="00320569"/>
    <w:rsid w:val="00323C4D"/>
    <w:rsid w:val="003268DD"/>
    <w:rsid w:val="00333727"/>
    <w:rsid w:val="00333EA5"/>
    <w:rsid w:val="003361F4"/>
    <w:rsid w:val="0033642B"/>
    <w:rsid w:val="00341144"/>
    <w:rsid w:val="003437EF"/>
    <w:rsid w:val="00350D5C"/>
    <w:rsid w:val="00351376"/>
    <w:rsid w:val="003567E8"/>
    <w:rsid w:val="003569D9"/>
    <w:rsid w:val="00365884"/>
    <w:rsid w:val="00365BBB"/>
    <w:rsid w:val="00367EC9"/>
    <w:rsid w:val="003801D8"/>
    <w:rsid w:val="003852C3"/>
    <w:rsid w:val="00391082"/>
    <w:rsid w:val="00392764"/>
    <w:rsid w:val="00392873"/>
    <w:rsid w:val="00395DE8"/>
    <w:rsid w:val="00397548"/>
    <w:rsid w:val="003A5479"/>
    <w:rsid w:val="003A5E0C"/>
    <w:rsid w:val="003A7DAF"/>
    <w:rsid w:val="003B0C11"/>
    <w:rsid w:val="003B21B2"/>
    <w:rsid w:val="003B76F8"/>
    <w:rsid w:val="003C4545"/>
    <w:rsid w:val="003C6880"/>
    <w:rsid w:val="003C7768"/>
    <w:rsid w:val="003D10AA"/>
    <w:rsid w:val="003D24B0"/>
    <w:rsid w:val="003D3243"/>
    <w:rsid w:val="003D362D"/>
    <w:rsid w:val="003E187F"/>
    <w:rsid w:val="003E3159"/>
    <w:rsid w:val="003E43F7"/>
    <w:rsid w:val="003E6005"/>
    <w:rsid w:val="003F3953"/>
    <w:rsid w:val="003F42D9"/>
    <w:rsid w:val="003F561A"/>
    <w:rsid w:val="00400A83"/>
    <w:rsid w:val="0040375E"/>
    <w:rsid w:val="00405297"/>
    <w:rsid w:val="004111D6"/>
    <w:rsid w:val="00413B8F"/>
    <w:rsid w:val="00413F6E"/>
    <w:rsid w:val="00413F94"/>
    <w:rsid w:val="00420136"/>
    <w:rsid w:val="0042582D"/>
    <w:rsid w:val="00425A57"/>
    <w:rsid w:val="00427E53"/>
    <w:rsid w:val="00433074"/>
    <w:rsid w:val="00434CE5"/>
    <w:rsid w:val="00442414"/>
    <w:rsid w:val="00445683"/>
    <w:rsid w:val="0044619A"/>
    <w:rsid w:val="00446BA5"/>
    <w:rsid w:val="004473BB"/>
    <w:rsid w:val="004501A8"/>
    <w:rsid w:val="00452C9A"/>
    <w:rsid w:val="004545B2"/>
    <w:rsid w:val="00460B6E"/>
    <w:rsid w:val="00461ABC"/>
    <w:rsid w:val="004634B2"/>
    <w:rsid w:val="00464614"/>
    <w:rsid w:val="0047037C"/>
    <w:rsid w:val="00473066"/>
    <w:rsid w:val="0047363C"/>
    <w:rsid w:val="0047446A"/>
    <w:rsid w:val="004748DB"/>
    <w:rsid w:val="00482A80"/>
    <w:rsid w:val="004830EC"/>
    <w:rsid w:val="00483EE5"/>
    <w:rsid w:val="004844A8"/>
    <w:rsid w:val="00492AC7"/>
    <w:rsid w:val="00492E25"/>
    <w:rsid w:val="004967C6"/>
    <w:rsid w:val="00497FAF"/>
    <w:rsid w:val="004A0127"/>
    <w:rsid w:val="004A0928"/>
    <w:rsid w:val="004A26F4"/>
    <w:rsid w:val="004A7DB4"/>
    <w:rsid w:val="004B11C9"/>
    <w:rsid w:val="004C0016"/>
    <w:rsid w:val="004C0973"/>
    <w:rsid w:val="004C2F23"/>
    <w:rsid w:val="004C314C"/>
    <w:rsid w:val="004C693D"/>
    <w:rsid w:val="004D3622"/>
    <w:rsid w:val="004D46FC"/>
    <w:rsid w:val="004D5FA1"/>
    <w:rsid w:val="004E165D"/>
    <w:rsid w:val="004E44B6"/>
    <w:rsid w:val="004E6889"/>
    <w:rsid w:val="004E6FA5"/>
    <w:rsid w:val="004F09AD"/>
    <w:rsid w:val="004F5B79"/>
    <w:rsid w:val="005010F2"/>
    <w:rsid w:val="00502784"/>
    <w:rsid w:val="00503A07"/>
    <w:rsid w:val="005042D2"/>
    <w:rsid w:val="00504791"/>
    <w:rsid w:val="0050568E"/>
    <w:rsid w:val="0050700B"/>
    <w:rsid w:val="0051031D"/>
    <w:rsid w:val="00513D88"/>
    <w:rsid w:val="00516906"/>
    <w:rsid w:val="00517B51"/>
    <w:rsid w:val="00517CFD"/>
    <w:rsid w:val="005214E0"/>
    <w:rsid w:val="0052345E"/>
    <w:rsid w:val="005330E5"/>
    <w:rsid w:val="00541400"/>
    <w:rsid w:val="00543E68"/>
    <w:rsid w:val="005444B8"/>
    <w:rsid w:val="00544CE4"/>
    <w:rsid w:val="00566B0D"/>
    <w:rsid w:val="0056779B"/>
    <w:rsid w:val="00567C14"/>
    <w:rsid w:val="00571F72"/>
    <w:rsid w:val="00573A43"/>
    <w:rsid w:val="00576BC1"/>
    <w:rsid w:val="00577B15"/>
    <w:rsid w:val="005808B6"/>
    <w:rsid w:val="00580A63"/>
    <w:rsid w:val="00586D9E"/>
    <w:rsid w:val="00590029"/>
    <w:rsid w:val="00591977"/>
    <w:rsid w:val="00594C43"/>
    <w:rsid w:val="005A0966"/>
    <w:rsid w:val="005A157F"/>
    <w:rsid w:val="005A1B88"/>
    <w:rsid w:val="005A3056"/>
    <w:rsid w:val="005A51F9"/>
    <w:rsid w:val="005C3291"/>
    <w:rsid w:val="005C5927"/>
    <w:rsid w:val="005D285C"/>
    <w:rsid w:val="005D30F2"/>
    <w:rsid w:val="005D37D5"/>
    <w:rsid w:val="005D4E23"/>
    <w:rsid w:val="005D590E"/>
    <w:rsid w:val="005D5CC2"/>
    <w:rsid w:val="005E2AE7"/>
    <w:rsid w:val="005E2F28"/>
    <w:rsid w:val="005E6ECE"/>
    <w:rsid w:val="005F6AF0"/>
    <w:rsid w:val="005F7761"/>
    <w:rsid w:val="00602826"/>
    <w:rsid w:val="006113B1"/>
    <w:rsid w:val="00612702"/>
    <w:rsid w:val="00612FD2"/>
    <w:rsid w:val="006204AE"/>
    <w:rsid w:val="00621E3B"/>
    <w:rsid w:val="00623DF6"/>
    <w:rsid w:val="006258F9"/>
    <w:rsid w:val="00625F3B"/>
    <w:rsid w:val="00627983"/>
    <w:rsid w:val="006321FA"/>
    <w:rsid w:val="00632DA1"/>
    <w:rsid w:val="0063393F"/>
    <w:rsid w:val="00635367"/>
    <w:rsid w:val="00640685"/>
    <w:rsid w:val="00646A7A"/>
    <w:rsid w:val="00656AFE"/>
    <w:rsid w:val="00662391"/>
    <w:rsid w:val="0067756D"/>
    <w:rsid w:val="00680B2A"/>
    <w:rsid w:val="00680BD7"/>
    <w:rsid w:val="00681C89"/>
    <w:rsid w:val="00684BDD"/>
    <w:rsid w:val="00691553"/>
    <w:rsid w:val="00692531"/>
    <w:rsid w:val="00692BF4"/>
    <w:rsid w:val="0069301E"/>
    <w:rsid w:val="00693B58"/>
    <w:rsid w:val="00696DB1"/>
    <w:rsid w:val="006972CE"/>
    <w:rsid w:val="006A18D1"/>
    <w:rsid w:val="006A6728"/>
    <w:rsid w:val="006B2490"/>
    <w:rsid w:val="006B3899"/>
    <w:rsid w:val="006C0F41"/>
    <w:rsid w:val="006C1F41"/>
    <w:rsid w:val="006C4A7E"/>
    <w:rsid w:val="006C4D70"/>
    <w:rsid w:val="006C5F16"/>
    <w:rsid w:val="006D3F98"/>
    <w:rsid w:val="006E7220"/>
    <w:rsid w:val="006F01B6"/>
    <w:rsid w:val="006F0C73"/>
    <w:rsid w:val="006F24DD"/>
    <w:rsid w:val="006F2EA3"/>
    <w:rsid w:val="006F62E3"/>
    <w:rsid w:val="006F7C51"/>
    <w:rsid w:val="00701E03"/>
    <w:rsid w:val="00704F94"/>
    <w:rsid w:val="00705FFD"/>
    <w:rsid w:val="007106BB"/>
    <w:rsid w:val="007133D1"/>
    <w:rsid w:val="007142F5"/>
    <w:rsid w:val="007169D5"/>
    <w:rsid w:val="007227B2"/>
    <w:rsid w:val="007252AC"/>
    <w:rsid w:val="00726179"/>
    <w:rsid w:val="0072775F"/>
    <w:rsid w:val="00736208"/>
    <w:rsid w:val="00740B08"/>
    <w:rsid w:val="007474CB"/>
    <w:rsid w:val="00754129"/>
    <w:rsid w:val="00754632"/>
    <w:rsid w:val="0076088C"/>
    <w:rsid w:val="00766679"/>
    <w:rsid w:val="007674A9"/>
    <w:rsid w:val="007677E9"/>
    <w:rsid w:val="00767EAD"/>
    <w:rsid w:val="00771BE9"/>
    <w:rsid w:val="00772112"/>
    <w:rsid w:val="00773217"/>
    <w:rsid w:val="00776460"/>
    <w:rsid w:val="007911C0"/>
    <w:rsid w:val="00793709"/>
    <w:rsid w:val="00794793"/>
    <w:rsid w:val="00794C77"/>
    <w:rsid w:val="007A1BA3"/>
    <w:rsid w:val="007A349D"/>
    <w:rsid w:val="007B3232"/>
    <w:rsid w:val="007B7183"/>
    <w:rsid w:val="007C2011"/>
    <w:rsid w:val="007C745F"/>
    <w:rsid w:val="007C758B"/>
    <w:rsid w:val="007C7835"/>
    <w:rsid w:val="007C7E6F"/>
    <w:rsid w:val="007D1D62"/>
    <w:rsid w:val="007D3C09"/>
    <w:rsid w:val="007E3743"/>
    <w:rsid w:val="007F053A"/>
    <w:rsid w:val="007F1B25"/>
    <w:rsid w:val="007F3741"/>
    <w:rsid w:val="007F4795"/>
    <w:rsid w:val="00800375"/>
    <w:rsid w:val="00801790"/>
    <w:rsid w:val="00803848"/>
    <w:rsid w:val="008048E1"/>
    <w:rsid w:val="008052E5"/>
    <w:rsid w:val="008064FD"/>
    <w:rsid w:val="00807AB6"/>
    <w:rsid w:val="00807C71"/>
    <w:rsid w:val="00822C1E"/>
    <w:rsid w:val="00825F7B"/>
    <w:rsid w:val="008319D1"/>
    <w:rsid w:val="00836D51"/>
    <w:rsid w:val="00843804"/>
    <w:rsid w:val="00844759"/>
    <w:rsid w:val="00847B08"/>
    <w:rsid w:val="008533C9"/>
    <w:rsid w:val="00853EB2"/>
    <w:rsid w:val="00857966"/>
    <w:rsid w:val="0086161E"/>
    <w:rsid w:val="008652A6"/>
    <w:rsid w:val="0086610D"/>
    <w:rsid w:val="00867C1F"/>
    <w:rsid w:val="008704EE"/>
    <w:rsid w:val="00870E1E"/>
    <w:rsid w:val="00870F73"/>
    <w:rsid w:val="00873A80"/>
    <w:rsid w:val="00885406"/>
    <w:rsid w:val="0088578C"/>
    <w:rsid w:val="0089154A"/>
    <w:rsid w:val="0089602E"/>
    <w:rsid w:val="00896709"/>
    <w:rsid w:val="00897D1A"/>
    <w:rsid w:val="008B117E"/>
    <w:rsid w:val="008B69A2"/>
    <w:rsid w:val="008C116A"/>
    <w:rsid w:val="008C37EC"/>
    <w:rsid w:val="008C4098"/>
    <w:rsid w:val="008C43C5"/>
    <w:rsid w:val="008C6961"/>
    <w:rsid w:val="008C7187"/>
    <w:rsid w:val="008D29D3"/>
    <w:rsid w:val="008D37CF"/>
    <w:rsid w:val="008D58D9"/>
    <w:rsid w:val="008D61F6"/>
    <w:rsid w:val="008E2CF0"/>
    <w:rsid w:val="008E5E64"/>
    <w:rsid w:val="009011C7"/>
    <w:rsid w:val="00907410"/>
    <w:rsid w:val="009151C9"/>
    <w:rsid w:val="00916D7E"/>
    <w:rsid w:val="009214A4"/>
    <w:rsid w:val="009220C9"/>
    <w:rsid w:val="00924575"/>
    <w:rsid w:val="009249DB"/>
    <w:rsid w:val="00931ADB"/>
    <w:rsid w:val="00932338"/>
    <w:rsid w:val="00932B47"/>
    <w:rsid w:val="00937473"/>
    <w:rsid w:val="009377B4"/>
    <w:rsid w:val="00940023"/>
    <w:rsid w:val="00950411"/>
    <w:rsid w:val="00951EC3"/>
    <w:rsid w:val="009520F8"/>
    <w:rsid w:val="00955144"/>
    <w:rsid w:val="0095543C"/>
    <w:rsid w:val="009562C8"/>
    <w:rsid w:val="009577BD"/>
    <w:rsid w:val="00965EFE"/>
    <w:rsid w:val="0096707C"/>
    <w:rsid w:val="0096714F"/>
    <w:rsid w:val="009739F1"/>
    <w:rsid w:val="009752CB"/>
    <w:rsid w:val="00981B22"/>
    <w:rsid w:val="009840B3"/>
    <w:rsid w:val="00984623"/>
    <w:rsid w:val="009900E0"/>
    <w:rsid w:val="009913A7"/>
    <w:rsid w:val="009918A6"/>
    <w:rsid w:val="00991CF5"/>
    <w:rsid w:val="00992A20"/>
    <w:rsid w:val="00995B62"/>
    <w:rsid w:val="00997E27"/>
    <w:rsid w:val="009A13F5"/>
    <w:rsid w:val="009A2917"/>
    <w:rsid w:val="009A3114"/>
    <w:rsid w:val="009A4CB5"/>
    <w:rsid w:val="009A50C1"/>
    <w:rsid w:val="009B330A"/>
    <w:rsid w:val="009B3657"/>
    <w:rsid w:val="009B3F8D"/>
    <w:rsid w:val="009B68ED"/>
    <w:rsid w:val="009C205F"/>
    <w:rsid w:val="009D1A0D"/>
    <w:rsid w:val="009D2E35"/>
    <w:rsid w:val="009D3923"/>
    <w:rsid w:val="009D3AE0"/>
    <w:rsid w:val="009D6060"/>
    <w:rsid w:val="009D6BF3"/>
    <w:rsid w:val="009D77E1"/>
    <w:rsid w:val="009E26DB"/>
    <w:rsid w:val="009E48FC"/>
    <w:rsid w:val="009E4957"/>
    <w:rsid w:val="009E6914"/>
    <w:rsid w:val="009E7B37"/>
    <w:rsid w:val="009F27D4"/>
    <w:rsid w:val="009F3576"/>
    <w:rsid w:val="009F3646"/>
    <w:rsid w:val="009F5BFB"/>
    <w:rsid w:val="00A002D9"/>
    <w:rsid w:val="00A11103"/>
    <w:rsid w:val="00A3275F"/>
    <w:rsid w:val="00A334BA"/>
    <w:rsid w:val="00A34C4D"/>
    <w:rsid w:val="00A37829"/>
    <w:rsid w:val="00A40A07"/>
    <w:rsid w:val="00A42F5C"/>
    <w:rsid w:val="00A55E34"/>
    <w:rsid w:val="00A573CB"/>
    <w:rsid w:val="00A57473"/>
    <w:rsid w:val="00A5781E"/>
    <w:rsid w:val="00A73822"/>
    <w:rsid w:val="00A73A12"/>
    <w:rsid w:val="00A73E34"/>
    <w:rsid w:val="00A75CD2"/>
    <w:rsid w:val="00A76EC6"/>
    <w:rsid w:val="00A815B5"/>
    <w:rsid w:val="00A8229D"/>
    <w:rsid w:val="00A86422"/>
    <w:rsid w:val="00A86B8D"/>
    <w:rsid w:val="00A90208"/>
    <w:rsid w:val="00A90ACB"/>
    <w:rsid w:val="00A92772"/>
    <w:rsid w:val="00A93A9A"/>
    <w:rsid w:val="00A95046"/>
    <w:rsid w:val="00AA2A01"/>
    <w:rsid w:val="00AA5E6F"/>
    <w:rsid w:val="00AB1E7E"/>
    <w:rsid w:val="00AB4665"/>
    <w:rsid w:val="00AC0AF9"/>
    <w:rsid w:val="00AC2D1B"/>
    <w:rsid w:val="00AC3112"/>
    <w:rsid w:val="00AC6AA9"/>
    <w:rsid w:val="00AD34E0"/>
    <w:rsid w:val="00AD6152"/>
    <w:rsid w:val="00AE0E74"/>
    <w:rsid w:val="00AE1779"/>
    <w:rsid w:val="00AE6A65"/>
    <w:rsid w:val="00AF1198"/>
    <w:rsid w:val="00AF1D44"/>
    <w:rsid w:val="00AF2523"/>
    <w:rsid w:val="00B024C0"/>
    <w:rsid w:val="00B04632"/>
    <w:rsid w:val="00B07F3D"/>
    <w:rsid w:val="00B10949"/>
    <w:rsid w:val="00B12DA4"/>
    <w:rsid w:val="00B15125"/>
    <w:rsid w:val="00B15C39"/>
    <w:rsid w:val="00B17EAE"/>
    <w:rsid w:val="00B22837"/>
    <w:rsid w:val="00B25DA8"/>
    <w:rsid w:val="00B34CDA"/>
    <w:rsid w:val="00B5186D"/>
    <w:rsid w:val="00B536A4"/>
    <w:rsid w:val="00B5606F"/>
    <w:rsid w:val="00B57616"/>
    <w:rsid w:val="00B621FD"/>
    <w:rsid w:val="00B66B72"/>
    <w:rsid w:val="00B701CF"/>
    <w:rsid w:val="00B75D6C"/>
    <w:rsid w:val="00B805B5"/>
    <w:rsid w:val="00B813F4"/>
    <w:rsid w:val="00B86870"/>
    <w:rsid w:val="00B90EAF"/>
    <w:rsid w:val="00B92D63"/>
    <w:rsid w:val="00BA0063"/>
    <w:rsid w:val="00BA3B26"/>
    <w:rsid w:val="00BA45D9"/>
    <w:rsid w:val="00BA530A"/>
    <w:rsid w:val="00BA72ED"/>
    <w:rsid w:val="00BB2077"/>
    <w:rsid w:val="00BB72D2"/>
    <w:rsid w:val="00BB7757"/>
    <w:rsid w:val="00BC5152"/>
    <w:rsid w:val="00BD06D1"/>
    <w:rsid w:val="00BD2FCF"/>
    <w:rsid w:val="00BD424F"/>
    <w:rsid w:val="00BD4BD4"/>
    <w:rsid w:val="00BD540B"/>
    <w:rsid w:val="00BD6A38"/>
    <w:rsid w:val="00BD7217"/>
    <w:rsid w:val="00BF2696"/>
    <w:rsid w:val="00BF5A16"/>
    <w:rsid w:val="00C06D46"/>
    <w:rsid w:val="00C11451"/>
    <w:rsid w:val="00C1175D"/>
    <w:rsid w:val="00C13F86"/>
    <w:rsid w:val="00C222C6"/>
    <w:rsid w:val="00C24A3D"/>
    <w:rsid w:val="00C27EF6"/>
    <w:rsid w:val="00C30DE6"/>
    <w:rsid w:val="00C438FB"/>
    <w:rsid w:val="00C4472D"/>
    <w:rsid w:val="00C508D0"/>
    <w:rsid w:val="00C5692E"/>
    <w:rsid w:val="00C63187"/>
    <w:rsid w:val="00C700A9"/>
    <w:rsid w:val="00C76CF1"/>
    <w:rsid w:val="00C81C8E"/>
    <w:rsid w:val="00C82838"/>
    <w:rsid w:val="00C8369F"/>
    <w:rsid w:val="00C91BC1"/>
    <w:rsid w:val="00C95DC5"/>
    <w:rsid w:val="00C9657F"/>
    <w:rsid w:val="00C96CA1"/>
    <w:rsid w:val="00C97547"/>
    <w:rsid w:val="00CA3216"/>
    <w:rsid w:val="00CA505F"/>
    <w:rsid w:val="00CA5D3A"/>
    <w:rsid w:val="00CB0C97"/>
    <w:rsid w:val="00CB1F1D"/>
    <w:rsid w:val="00CB2400"/>
    <w:rsid w:val="00CB43D1"/>
    <w:rsid w:val="00CC10E9"/>
    <w:rsid w:val="00CC44F3"/>
    <w:rsid w:val="00CC492F"/>
    <w:rsid w:val="00CC56AC"/>
    <w:rsid w:val="00CC6554"/>
    <w:rsid w:val="00CC72F4"/>
    <w:rsid w:val="00CD0C0D"/>
    <w:rsid w:val="00CD1219"/>
    <w:rsid w:val="00CD31D4"/>
    <w:rsid w:val="00CD377F"/>
    <w:rsid w:val="00CD42BA"/>
    <w:rsid w:val="00CE0E7B"/>
    <w:rsid w:val="00CE3B3F"/>
    <w:rsid w:val="00CE4BF0"/>
    <w:rsid w:val="00CE5AC2"/>
    <w:rsid w:val="00CE7DB0"/>
    <w:rsid w:val="00CF1755"/>
    <w:rsid w:val="00CF302E"/>
    <w:rsid w:val="00CF3E08"/>
    <w:rsid w:val="00CF5737"/>
    <w:rsid w:val="00CF6B4E"/>
    <w:rsid w:val="00D04E3C"/>
    <w:rsid w:val="00D07C50"/>
    <w:rsid w:val="00D2258E"/>
    <w:rsid w:val="00D23959"/>
    <w:rsid w:val="00D239D1"/>
    <w:rsid w:val="00D2450D"/>
    <w:rsid w:val="00D30B4E"/>
    <w:rsid w:val="00D3307D"/>
    <w:rsid w:val="00D3493C"/>
    <w:rsid w:val="00D34ED2"/>
    <w:rsid w:val="00D40CD2"/>
    <w:rsid w:val="00D429A5"/>
    <w:rsid w:val="00D44FA6"/>
    <w:rsid w:val="00D51198"/>
    <w:rsid w:val="00D570D4"/>
    <w:rsid w:val="00D57B97"/>
    <w:rsid w:val="00D667E7"/>
    <w:rsid w:val="00D73D0E"/>
    <w:rsid w:val="00D75498"/>
    <w:rsid w:val="00D76A99"/>
    <w:rsid w:val="00D7744B"/>
    <w:rsid w:val="00D77707"/>
    <w:rsid w:val="00D95B23"/>
    <w:rsid w:val="00DA253F"/>
    <w:rsid w:val="00DA754A"/>
    <w:rsid w:val="00DB01AA"/>
    <w:rsid w:val="00DB7E3C"/>
    <w:rsid w:val="00DC071C"/>
    <w:rsid w:val="00DC302B"/>
    <w:rsid w:val="00DC4765"/>
    <w:rsid w:val="00DD7658"/>
    <w:rsid w:val="00DE6E43"/>
    <w:rsid w:val="00DE712B"/>
    <w:rsid w:val="00DF53F1"/>
    <w:rsid w:val="00DF7ABC"/>
    <w:rsid w:val="00E00EAA"/>
    <w:rsid w:val="00E02E04"/>
    <w:rsid w:val="00E10A12"/>
    <w:rsid w:val="00E11458"/>
    <w:rsid w:val="00E13766"/>
    <w:rsid w:val="00E14B0C"/>
    <w:rsid w:val="00E2131A"/>
    <w:rsid w:val="00E319F1"/>
    <w:rsid w:val="00E37411"/>
    <w:rsid w:val="00E417CA"/>
    <w:rsid w:val="00E421E5"/>
    <w:rsid w:val="00E46957"/>
    <w:rsid w:val="00E57138"/>
    <w:rsid w:val="00E634DD"/>
    <w:rsid w:val="00E636C7"/>
    <w:rsid w:val="00E63A67"/>
    <w:rsid w:val="00E674F7"/>
    <w:rsid w:val="00E71F72"/>
    <w:rsid w:val="00E7710C"/>
    <w:rsid w:val="00E82A3F"/>
    <w:rsid w:val="00E87009"/>
    <w:rsid w:val="00E929BE"/>
    <w:rsid w:val="00E97071"/>
    <w:rsid w:val="00EA0158"/>
    <w:rsid w:val="00EA13E9"/>
    <w:rsid w:val="00EA5F36"/>
    <w:rsid w:val="00EA7B2D"/>
    <w:rsid w:val="00EB4AB8"/>
    <w:rsid w:val="00EC0229"/>
    <w:rsid w:val="00EC3A62"/>
    <w:rsid w:val="00EC5456"/>
    <w:rsid w:val="00EC7580"/>
    <w:rsid w:val="00EC7F78"/>
    <w:rsid w:val="00ED2F6F"/>
    <w:rsid w:val="00EF5701"/>
    <w:rsid w:val="00EF77B3"/>
    <w:rsid w:val="00F0140C"/>
    <w:rsid w:val="00F0676F"/>
    <w:rsid w:val="00F07A7F"/>
    <w:rsid w:val="00F113ED"/>
    <w:rsid w:val="00F21479"/>
    <w:rsid w:val="00F24BB0"/>
    <w:rsid w:val="00F26E03"/>
    <w:rsid w:val="00F31B00"/>
    <w:rsid w:val="00F321CB"/>
    <w:rsid w:val="00F32806"/>
    <w:rsid w:val="00F33396"/>
    <w:rsid w:val="00F364CB"/>
    <w:rsid w:val="00F40013"/>
    <w:rsid w:val="00F4138D"/>
    <w:rsid w:val="00F42D85"/>
    <w:rsid w:val="00F44940"/>
    <w:rsid w:val="00F45CFB"/>
    <w:rsid w:val="00F47D85"/>
    <w:rsid w:val="00F509EC"/>
    <w:rsid w:val="00F5167F"/>
    <w:rsid w:val="00F7022D"/>
    <w:rsid w:val="00F70A3E"/>
    <w:rsid w:val="00F8339A"/>
    <w:rsid w:val="00F83988"/>
    <w:rsid w:val="00F9092C"/>
    <w:rsid w:val="00F90A26"/>
    <w:rsid w:val="00F9407D"/>
    <w:rsid w:val="00F96CFC"/>
    <w:rsid w:val="00F97447"/>
    <w:rsid w:val="00FA34B3"/>
    <w:rsid w:val="00FB7143"/>
    <w:rsid w:val="00FC286A"/>
    <w:rsid w:val="00FC2EA1"/>
    <w:rsid w:val="00FC50C8"/>
    <w:rsid w:val="00FC6C48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6FDBAC5"/>
  <w15:docId w15:val="{D999D7AA-A909-4477-98CA-8E61358B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3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5C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D3A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02D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3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187"/>
    <w:rPr>
      <w:rFonts w:ascii="Courier New" w:eastAsia="Times New Roman" w:hAnsi="Courier New" w:cs="Courier New"/>
      <w:sz w:val="20"/>
      <w:szCs w:val="20"/>
    </w:rPr>
  </w:style>
  <w:style w:type="paragraph" w:customStyle="1" w:styleId="Corp">
    <w:name w:val="Corp"/>
    <w:rsid w:val="00705F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44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B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B8"/>
    <w:rPr>
      <w:rFonts w:ascii="Calibri" w:eastAsia="Calibri" w:hAnsi="Calibri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D424F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424F"/>
    <w:rPr>
      <w:rFonts w:ascii="times new roman\" w:eastAsia="Times New Roman" w:hAnsi="times new roman\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E8E2-328F-421E-A5C4-51EC00FF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Nicoleta Iosif</cp:lastModifiedBy>
  <cp:revision>27</cp:revision>
  <cp:lastPrinted>2021-06-10T09:24:00Z</cp:lastPrinted>
  <dcterms:created xsi:type="dcterms:W3CDTF">2021-05-26T13:00:00Z</dcterms:created>
  <dcterms:modified xsi:type="dcterms:W3CDTF">2021-06-11T08:09:00Z</dcterms:modified>
</cp:coreProperties>
</file>