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9077" w14:textId="0480A29B" w:rsidR="00DD1DE0" w:rsidRPr="00A6233A" w:rsidRDefault="00DD1DE0" w:rsidP="00DD1DE0">
      <w:pPr>
        <w:jc w:val="right"/>
        <w:rPr>
          <w:rFonts w:cstheme="minorBidi"/>
          <w:b/>
        </w:rPr>
      </w:pPr>
      <w:r w:rsidRPr="00A6233A">
        <w:rPr>
          <w:rFonts w:asciiTheme="majorHAnsi" w:hAnsiTheme="majorHAnsi"/>
          <w:b/>
          <w:lang w:val="ro-RO"/>
        </w:rPr>
        <w:t>Nr.</w:t>
      </w:r>
      <w:r w:rsidR="00A6233A">
        <w:rPr>
          <w:rFonts w:asciiTheme="majorHAnsi" w:hAnsiTheme="majorHAnsi"/>
          <w:b/>
          <w:lang w:val="ro-RO"/>
        </w:rPr>
        <w:t xml:space="preserve"> 170 </w:t>
      </w:r>
      <w:r w:rsidRPr="00A6233A">
        <w:rPr>
          <w:rFonts w:asciiTheme="majorHAnsi" w:hAnsiTheme="majorHAnsi"/>
          <w:b/>
          <w:lang w:val="ro-RO"/>
        </w:rPr>
        <w:t>/</w:t>
      </w:r>
      <w:r w:rsidR="00A6233A">
        <w:rPr>
          <w:rFonts w:asciiTheme="majorHAnsi" w:hAnsiTheme="majorHAnsi"/>
          <w:b/>
          <w:lang w:val="ro-RO"/>
        </w:rPr>
        <w:t xml:space="preserve"> 10</w:t>
      </w:r>
      <w:r w:rsidRPr="00A6233A">
        <w:rPr>
          <w:rFonts w:asciiTheme="majorHAnsi" w:hAnsiTheme="majorHAnsi"/>
          <w:b/>
          <w:lang w:val="ro-RO"/>
        </w:rPr>
        <w:t>.06.202</w:t>
      </w:r>
      <w:r w:rsidR="007B7A53" w:rsidRPr="00A6233A">
        <w:rPr>
          <w:rFonts w:asciiTheme="majorHAnsi" w:hAnsiTheme="majorHAnsi"/>
          <w:b/>
          <w:lang w:val="ro-RO"/>
        </w:rPr>
        <w:t>1</w:t>
      </w:r>
    </w:p>
    <w:p w14:paraId="197FED3D" w14:textId="77777777" w:rsidR="00DD1DE0" w:rsidRPr="00A6233A" w:rsidRDefault="00DD1DE0" w:rsidP="00DD1DE0">
      <w:pPr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5BBD05FD" w14:textId="77777777" w:rsidR="00DD1DE0" w:rsidRPr="00A6233A" w:rsidRDefault="00DD1DE0" w:rsidP="00DD1DE0">
      <w:pPr>
        <w:spacing w:after="200" w:line="240" w:lineRule="auto"/>
        <w:rPr>
          <w:rFonts w:ascii="Times New Roman" w:eastAsia="Times New Roman" w:hAnsi="Times New Roman"/>
          <w:i/>
          <w:iCs/>
          <w:sz w:val="24"/>
          <w:szCs w:val="20"/>
        </w:rPr>
      </w:pPr>
      <w:r w:rsidRPr="00A6233A">
        <w:rPr>
          <w:rFonts w:ascii="Times New Roman" w:eastAsia="Times New Roman" w:hAnsi="Times New Roman"/>
          <w:sz w:val="28"/>
          <w:szCs w:val="24"/>
        </w:rPr>
        <w:tab/>
      </w:r>
      <w:r w:rsidRPr="00A6233A">
        <w:rPr>
          <w:rFonts w:ascii="Times New Roman" w:eastAsia="Times New Roman" w:hAnsi="Times New Roman"/>
          <w:sz w:val="28"/>
          <w:szCs w:val="24"/>
        </w:rPr>
        <w:tab/>
      </w:r>
      <w:r w:rsidRPr="00A6233A">
        <w:rPr>
          <w:rFonts w:ascii="Times New Roman" w:hAnsi="Times New Roman"/>
          <w:bCs/>
          <w:sz w:val="24"/>
          <w:szCs w:val="24"/>
        </w:rPr>
        <w:tab/>
      </w:r>
      <w:r w:rsidRPr="00A6233A">
        <w:rPr>
          <w:rFonts w:ascii="Times New Roman" w:eastAsia="Times New Roman" w:hAnsi="Times New Roman"/>
          <w:sz w:val="24"/>
          <w:szCs w:val="20"/>
        </w:rPr>
        <w:t>C Ă T R E</w:t>
      </w:r>
    </w:p>
    <w:p w14:paraId="7D9BAA06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  <w:t>RECTORATUL UNIVERSITĂŢII</w:t>
      </w:r>
    </w:p>
    <w:p w14:paraId="57D6B6B1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  <w:t>„BABEŞ-BOLYAI” CLUJ-NAPOCA</w:t>
      </w:r>
    </w:p>
    <w:p w14:paraId="632B90B8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95BDCAE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ab/>
        <w:t>In atentia d-rei Daniela Ciobotaru</w:t>
      </w:r>
    </w:p>
    <w:p w14:paraId="742DC005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A2C8498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8E7699A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CAFD22" w14:textId="18DB940F" w:rsidR="00DD1DE0" w:rsidRPr="00A6233A" w:rsidRDefault="00DD1DE0" w:rsidP="00DD1DE0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A6233A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A6233A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Vă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componenţa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Pr="00A6233A">
        <w:rPr>
          <w:rFonts w:ascii="Times New Roman" w:eastAsia="Times New Roman" w:hAnsi="Times New Roman"/>
          <w:b/>
          <w:sz w:val="24"/>
          <w:szCs w:val="20"/>
          <w:lang w:val="fr-FR"/>
        </w:rPr>
        <w:t>DISERTATIE</w:t>
      </w:r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7B7A53" w:rsidRPr="00A6233A">
        <w:rPr>
          <w:rFonts w:ascii="Times New Roman" w:eastAsia="Times New Roman" w:hAnsi="Times New Roman"/>
          <w:b/>
          <w:sz w:val="24"/>
          <w:szCs w:val="20"/>
          <w:lang w:val="fr-FR"/>
        </w:rPr>
        <w:t>IUNIE 2021 :</w:t>
      </w:r>
    </w:p>
    <w:p w14:paraId="265DC012" w14:textId="77777777" w:rsidR="00DD1DE0" w:rsidRPr="00A6233A" w:rsidRDefault="00DD1DE0" w:rsidP="00DD1D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8888310" w14:textId="531794CC" w:rsidR="00633DFA" w:rsidRPr="00A6233A" w:rsidRDefault="00B205CD" w:rsidP="00633DF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205CD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–IF SI IFR;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633DFA"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MANAGEMENTUL PROIECTELOR ȘI EVALUAREA PROGRAMELOR  ÎN SFERA ADMINISTRAȚIEI PUBLICE;</w:t>
      </w:r>
      <w:r w:rsidR="00633D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633DFA"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MANAGEM</w:t>
      </w:r>
      <w:r w:rsidR="00633DFA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="00633DFA"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N</w:t>
      </w:r>
      <w:r w:rsidR="00633DFA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="00633DFA"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SI POLITICI PUBLICE (limba maghiara);</w:t>
      </w:r>
    </w:p>
    <w:p w14:paraId="2A1DD367" w14:textId="77777777" w:rsidR="00633DFA" w:rsidRP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    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univ</w:t>
      </w:r>
      <w:proofErr w:type="spellEnd"/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Marton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Balogh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5543D9DB" w14:textId="2CFDAD66" w:rsidR="00633DFA" w:rsidRP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: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Prof.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Cornelia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Macarie</w:t>
      </w:r>
      <w:proofErr w:type="spellEnd"/>
    </w:p>
    <w:p w14:paraId="270977D2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Cristina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Hintea</w:t>
      </w:r>
      <w:proofErr w:type="spellEnd"/>
    </w:p>
    <w:p w14:paraId="31467993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Liviu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Radu</w:t>
      </w:r>
    </w:p>
    <w:p w14:paraId="77B2BE69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Cziprian-Kovacs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Lorand</w:t>
      </w:r>
      <w:proofErr w:type="spellEnd"/>
    </w:p>
    <w:p w14:paraId="1F3FC353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Sata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Kinga</w:t>
      </w:r>
      <w:proofErr w:type="spellEnd"/>
    </w:p>
    <w:p w14:paraId="6C350052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Ana Elena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Ranta</w:t>
      </w:r>
      <w:proofErr w:type="spellEnd"/>
    </w:p>
    <w:p w14:paraId="485A3A55" w14:textId="77777777" w:rsidR="00633DFA" w:rsidRP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              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Simona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Creta</w:t>
      </w:r>
      <w:proofErr w:type="spellEnd"/>
    </w:p>
    <w:p w14:paraId="487CA220" w14:textId="77777777" w:rsidR="00633DFA" w:rsidRPr="00633DFA" w:rsidRDefault="00633DFA" w:rsidP="00633DFA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Călin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Ghiolţan</w:t>
      </w:r>
      <w:proofErr w:type="spellEnd"/>
    </w:p>
    <w:p w14:paraId="706477E5" w14:textId="4C4EA15C" w:rsidR="00633DFA" w:rsidRP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        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0F68AD">
        <w:rPr>
          <w:rFonts w:ascii="Times New Roman" w:eastAsia="Times New Roman" w:hAnsi="Times New Roman"/>
          <w:sz w:val="24"/>
          <w:szCs w:val="24"/>
          <w:lang w:val="fr-FR" w:eastAsia="ro-RO"/>
        </w:rPr>
        <w:t>Octavian</w:t>
      </w:r>
      <w:proofErr w:type="spellEnd"/>
      <w:r w:rsidR="000F68AD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0F68AD">
        <w:rPr>
          <w:rFonts w:ascii="Times New Roman" w:eastAsia="Times New Roman" w:hAnsi="Times New Roman"/>
          <w:sz w:val="24"/>
          <w:szCs w:val="24"/>
          <w:lang w:val="fr-FR" w:eastAsia="ro-RO"/>
        </w:rPr>
        <w:t>Moldovan</w:t>
      </w:r>
      <w:proofErr w:type="spellEnd"/>
    </w:p>
    <w:p w14:paraId="595876F7" w14:textId="77777777" w:rsidR="00633DFA" w:rsidRP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                     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Drd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Avram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Georgiana</w:t>
      </w:r>
      <w:proofErr w:type="spellEnd"/>
    </w:p>
    <w:p w14:paraId="31D8B56D" w14:textId="77777777" w:rsidR="00633DFA" w:rsidRPr="00633DFA" w:rsidRDefault="00633DFA" w:rsidP="00633DFA">
      <w:pPr>
        <w:spacing w:line="240" w:lineRule="auto"/>
        <w:rPr>
          <w:rFonts w:eastAsia="Times New Roman" w:cs="Calibri"/>
        </w:rPr>
      </w:pPr>
      <w:r w:rsidRPr="00633DFA">
        <w:rPr>
          <w:rFonts w:ascii="Times New Roman" w:eastAsia="Times New Roman" w:hAnsi="Times New Roman"/>
          <w:sz w:val="24"/>
          <w:szCs w:val="24"/>
        </w:rPr>
        <w:t> </w:t>
      </w:r>
    </w:p>
    <w:p w14:paraId="5EF84A01" w14:textId="5B39335A" w:rsidR="006E1C15" w:rsidRPr="006B19C9" w:rsidRDefault="006E1C15" w:rsidP="006E1C1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ADMINISTRAŢIE PUBLICĂ (</w:t>
      </w:r>
      <w:proofErr w:type="spellStart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) ;</w:t>
      </w:r>
      <w:r w:rsidRPr="006B19C9">
        <w:t xml:space="preserve"> </w:t>
      </w:r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MANAGEMENTUL INSTITUTIILOR PUBLICE SI NON-PROFIT (</w:t>
      </w:r>
      <w:proofErr w:type="spellStart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6B19C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) ; </w:t>
      </w:r>
      <w:r w:rsidRPr="006B19C9">
        <w:t xml:space="preserve">  </w:t>
      </w:r>
      <w:r w:rsidRPr="006B19C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MANAGEMENTUL RESURSELOR UMANE IN SECTORUL </w:t>
      </w:r>
      <w:proofErr w:type="gramStart"/>
      <w:r w:rsidRPr="006B19C9">
        <w:rPr>
          <w:rFonts w:ascii="Times New Roman" w:eastAsia="Times New Roman" w:hAnsi="Times New Roman"/>
          <w:b/>
          <w:sz w:val="24"/>
          <w:szCs w:val="24"/>
          <w:lang w:val="ro-RO"/>
        </w:rPr>
        <w:t>PUBLIC;</w:t>
      </w:r>
      <w:proofErr w:type="gramEnd"/>
      <w:r w:rsidRPr="006B19C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63BE964" w14:textId="2076E543" w:rsidR="006E1C15" w:rsidRPr="00A6233A" w:rsidRDefault="006E1C15" w:rsidP="006E1C1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ȘTIINȚA, TEHNOLOGIE ȘI INOVAȚIE IN ADMINISTRAȚIA PUBLICA/SCIENCE, TECHNOLOGY AND INNOVATION IN PUBLIC GOVERNANCE (</w:t>
      </w:r>
      <w:proofErr w:type="spellStart"/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) ; </w:t>
      </w:r>
    </w:p>
    <w:p w14:paraId="5973179A" w14:textId="77777777" w:rsidR="00733B74" w:rsidRPr="00A6233A" w:rsidRDefault="00733B74" w:rsidP="000205EF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14:paraId="6F001031" w14:textId="77777777" w:rsidR="00633DFA" w:rsidRPr="00633DFA" w:rsidRDefault="00633DFA" w:rsidP="00633DFA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    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Bogdana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Neamtu</w:t>
      </w:r>
      <w:proofErr w:type="spellEnd"/>
    </w:p>
    <w:p w14:paraId="707A2501" w14:textId="77777777" w:rsidR="00633DFA" w:rsidRPr="00633DFA" w:rsidRDefault="00633DFA" w:rsidP="00633DFA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          Prof.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Emilian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14:paraId="18EA8549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Prof.dr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Dacian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Dragos</w:t>
      </w:r>
      <w:proofErr w:type="spellEnd"/>
    </w:p>
    <w:p w14:paraId="780806FA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Raluca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Antonie</w:t>
      </w:r>
      <w:proofErr w:type="spellEnd"/>
    </w:p>
    <w:p w14:paraId="67008D45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Stanica</w:t>
      </w:r>
      <w:proofErr w:type="spellEnd"/>
    </w:p>
    <w:p w14:paraId="1B387200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Paul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Zai</w:t>
      </w:r>
      <w:proofErr w:type="spellEnd"/>
    </w:p>
    <w:p w14:paraId="5F7A2CFC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Tudor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Ticlau</w:t>
      </w:r>
      <w:proofErr w:type="spellEnd"/>
    </w:p>
    <w:p w14:paraId="6D1CA838" w14:textId="77777777" w:rsidR="00633DFA" w:rsidRPr="00633DFA" w:rsidRDefault="00633DFA" w:rsidP="00633DFA">
      <w:pPr>
        <w:spacing w:line="240" w:lineRule="auto"/>
        <w:rPr>
          <w:rFonts w:eastAsia="Times New Roman" w:cs="Calibri"/>
        </w:rPr>
      </w:pPr>
      <w:r w:rsidRPr="00633DFA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   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Natalia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</w:p>
    <w:p w14:paraId="7F6E6307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. Daniel Buda</w:t>
      </w:r>
    </w:p>
    <w:p w14:paraId="48D9F8F5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Adrian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Hudrea</w:t>
      </w:r>
      <w:proofErr w:type="spellEnd"/>
    </w:p>
    <w:p w14:paraId="6D309AC1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Bogdan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Moldovan</w:t>
      </w:r>
      <w:proofErr w:type="spellEnd"/>
    </w:p>
    <w:p w14:paraId="7CADD073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Horia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Raboca</w:t>
      </w:r>
      <w:proofErr w:type="spellEnd"/>
    </w:p>
    <w:p w14:paraId="3322D32D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. Bianca Radu</w:t>
      </w:r>
    </w:p>
    <w:p w14:paraId="5A0C2184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Raluca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Suciu</w:t>
      </w:r>
      <w:proofErr w:type="spellEnd"/>
    </w:p>
    <w:p w14:paraId="1E6E9953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Ciprian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Tripon</w:t>
      </w:r>
      <w:proofErr w:type="spellEnd"/>
    </w:p>
    <w:p w14:paraId="13FCCCDD" w14:textId="1724A1B7" w:rsidR="00633DFA" w:rsidRDefault="00633DFA" w:rsidP="00633DFA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         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Andrianu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 Bianca</w:t>
      </w:r>
    </w:p>
    <w:p w14:paraId="745EE6A2" w14:textId="77777777" w:rsidR="000F68AD" w:rsidRPr="00633DFA" w:rsidRDefault="000F68AD" w:rsidP="000F68A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Cristina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 w:eastAsia="ro-RO"/>
        </w:rPr>
        <w:t>Haruta</w:t>
      </w:r>
      <w:proofErr w:type="spellEnd"/>
    </w:p>
    <w:p w14:paraId="644BE73E" w14:textId="77777777" w:rsidR="00633DFA" w:rsidRPr="00633DFA" w:rsidRDefault="00633DFA" w:rsidP="00633DFA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633DFA">
        <w:rPr>
          <w:rFonts w:ascii="Times New Roman" w:eastAsia="Times New Roman" w:hAnsi="Times New Roman"/>
          <w:sz w:val="24"/>
          <w:szCs w:val="24"/>
          <w:lang w:val="fr-FR"/>
        </w:rPr>
        <w:t>. Marius Dodu</w:t>
      </w:r>
    </w:p>
    <w:p w14:paraId="175297DB" w14:textId="56987C6E" w:rsidR="00633DFA" w:rsidRDefault="00633DFA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3B65F36" w14:textId="1050B539" w:rsidR="006E1C15" w:rsidRPr="00A6233A" w:rsidRDefault="006E1C15" w:rsidP="006E1C1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EUROPEANĂ – Reșița</w:t>
      </w:r>
    </w:p>
    <w:p w14:paraId="25E4493E" w14:textId="35750683" w:rsidR="00DF44F3" w:rsidRPr="00A6233A" w:rsidRDefault="00DF44F3" w:rsidP="00DF44F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>Prof</w:t>
      </w:r>
      <w:r w:rsidR="0001736D" w:rsidRPr="00A6233A">
        <w:rPr>
          <w:rFonts w:ascii="Times New Roman" w:eastAsia="Times New Roman" w:hAnsi="Times New Roman"/>
          <w:sz w:val="24"/>
          <w:szCs w:val="24"/>
        </w:rPr>
        <w:t>.</w:t>
      </w:r>
      <w:r w:rsidRPr="00A6233A">
        <w:rPr>
          <w:rFonts w:ascii="Times New Roman" w:eastAsia="Times New Roman" w:hAnsi="Times New Roman"/>
          <w:sz w:val="24"/>
          <w:szCs w:val="24"/>
        </w:rPr>
        <w:t xml:space="preserve"> dr</w:t>
      </w:r>
      <w:r w:rsidR="0001736D" w:rsidRPr="00A6233A">
        <w:rPr>
          <w:rFonts w:ascii="Times New Roman" w:eastAsia="Times New Roman" w:hAnsi="Times New Roman"/>
          <w:sz w:val="24"/>
          <w:szCs w:val="24"/>
        </w:rPr>
        <w:t>.</w:t>
      </w:r>
      <w:r w:rsidRPr="00A6233A">
        <w:rPr>
          <w:rFonts w:ascii="Times New Roman" w:eastAsia="Times New Roman" w:hAnsi="Times New Roman"/>
          <w:sz w:val="24"/>
          <w:szCs w:val="24"/>
        </w:rPr>
        <w:t xml:space="preserve"> Claudia Pau</w:t>
      </w:r>
    </w:p>
    <w:p w14:paraId="3B48C3AA" w14:textId="042B7E1F" w:rsidR="00DF44F3" w:rsidRDefault="00DF44F3" w:rsidP="00DF44F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  <w:t>Conf</w:t>
      </w:r>
      <w:r w:rsidR="0001736D" w:rsidRPr="00A6233A">
        <w:rPr>
          <w:rFonts w:ascii="Times New Roman" w:eastAsia="Times New Roman" w:hAnsi="Times New Roman"/>
          <w:sz w:val="24"/>
          <w:szCs w:val="24"/>
        </w:rPr>
        <w:t>.</w:t>
      </w:r>
      <w:r w:rsidRPr="00A6233A">
        <w:rPr>
          <w:rFonts w:ascii="Times New Roman" w:eastAsia="Times New Roman" w:hAnsi="Times New Roman"/>
          <w:sz w:val="24"/>
          <w:szCs w:val="24"/>
        </w:rPr>
        <w:t xml:space="preserve"> dr</w:t>
      </w:r>
      <w:r w:rsidR="0001736D" w:rsidRPr="00A6233A">
        <w:rPr>
          <w:rFonts w:ascii="Times New Roman" w:eastAsia="Times New Roman" w:hAnsi="Times New Roman"/>
          <w:sz w:val="24"/>
          <w:szCs w:val="24"/>
        </w:rPr>
        <w:t>.</w:t>
      </w:r>
      <w:r w:rsidRPr="00A6233A">
        <w:rPr>
          <w:rFonts w:ascii="Times New Roman" w:eastAsia="Times New Roman" w:hAnsi="Times New Roman"/>
          <w:sz w:val="24"/>
          <w:szCs w:val="24"/>
        </w:rPr>
        <w:t xml:space="preserve"> Diana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Tanase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AC2299" w14:textId="77777777" w:rsidR="004251C2" w:rsidRDefault="004251C2" w:rsidP="004251C2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r w:rsidRPr="0091589A">
        <w:rPr>
          <w:rFonts w:ascii="Times New Roman" w:eastAsia="Times New Roman" w:hAnsi="Times New Roman"/>
          <w:sz w:val="24"/>
          <w:szCs w:val="24"/>
        </w:rPr>
        <w:t xml:space="preserve">Alina </w:t>
      </w:r>
      <w:proofErr w:type="spellStart"/>
      <w:r w:rsidRPr="0091589A">
        <w:rPr>
          <w:rFonts w:ascii="Times New Roman" w:eastAsia="Times New Roman" w:hAnsi="Times New Roman"/>
          <w:sz w:val="24"/>
          <w:szCs w:val="24"/>
        </w:rPr>
        <w:t>Stancovici</w:t>
      </w:r>
      <w:proofErr w:type="spellEnd"/>
      <w:r w:rsidR="00DF44F3" w:rsidRPr="00A6233A">
        <w:rPr>
          <w:rFonts w:ascii="Times New Roman" w:eastAsia="Times New Roman" w:hAnsi="Times New Roman"/>
          <w:sz w:val="24"/>
          <w:szCs w:val="24"/>
        </w:rPr>
        <w:tab/>
      </w:r>
    </w:p>
    <w:p w14:paraId="17D82C7E" w14:textId="6E02E277" w:rsidR="00DF44F3" w:rsidRPr="00A6233A" w:rsidRDefault="00DF44F3" w:rsidP="00DF44F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Lector</w:t>
      </w:r>
      <w:proofErr w:type="spellEnd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Mihaela</w:t>
      </w:r>
      <w:proofErr w:type="spellEnd"/>
      <w:r w:rsidR="004251C2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Martin</w:t>
      </w:r>
    </w:p>
    <w:p w14:paraId="0345113F" w14:textId="1434B83C" w:rsidR="006E1C15" w:rsidRPr="00A6233A" w:rsidRDefault="006E1C15" w:rsidP="006E1C1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A06F743" w14:textId="666F92A6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ANALIZA SI MANAGEMENTUL CONFLICTELOR (limba engleza)</w:t>
      </w:r>
    </w:p>
    <w:p w14:paraId="08489A50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Prof. dr. Christian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Chereji</w:t>
      </w:r>
      <w:proofErr w:type="spellEnd"/>
    </w:p>
    <w:p w14:paraId="6454A1C9" w14:textId="6C9F06D4" w:rsidR="00DD1DE0" w:rsidRPr="00A6233A" w:rsidRDefault="00DF44F3" w:rsidP="00DF44F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DD1DE0" w:rsidRPr="00A6233A">
        <w:rPr>
          <w:rFonts w:ascii="Times New Roman" w:eastAsia="Times New Roman" w:hAnsi="Times New Roman"/>
          <w:sz w:val="24"/>
          <w:szCs w:val="24"/>
        </w:rPr>
        <w:t xml:space="preserve">Prof. dr. Virgil </w:t>
      </w:r>
      <w:proofErr w:type="spellStart"/>
      <w:r w:rsidR="00DD1DE0" w:rsidRPr="00A6233A">
        <w:rPr>
          <w:rFonts w:ascii="Times New Roman" w:eastAsia="Times New Roman" w:hAnsi="Times New Roman"/>
          <w:sz w:val="24"/>
          <w:szCs w:val="24"/>
        </w:rPr>
        <w:t>Tarau</w:t>
      </w:r>
      <w:proofErr w:type="spellEnd"/>
    </w:p>
    <w:p w14:paraId="1DCF9B1A" w14:textId="76FA1EF3" w:rsidR="00DD1DE0" w:rsidRPr="00A6233A" w:rsidRDefault="00DF44F3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DD1DE0" w:rsidRPr="00A6233A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="00DD1DE0" w:rsidRPr="00A6233A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="00DD1DE0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DE0" w:rsidRPr="00A6233A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14:paraId="407DEA52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Anisoara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Pavelea</w:t>
      </w:r>
      <w:proofErr w:type="spellEnd"/>
    </w:p>
    <w:p w14:paraId="39931645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ACA1DAC" w14:textId="01B5FB94" w:rsidR="00DD1DE0" w:rsidRPr="00A6233A" w:rsidRDefault="00DE00D7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PRODUCTIE MEDIA</w:t>
      </w:r>
    </w:p>
    <w:p w14:paraId="16E129B3" w14:textId="700BB47C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</w:t>
      </w:r>
      <w:r w:rsidR="004F21DD" w:rsidRPr="00A6233A">
        <w:rPr>
          <w:rFonts w:ascii="Times New Roman" w:eastAsia="Times New Roman" w:hAnsi="Times New Roman"/>
          <w:sz w:val="24"/>
          <w:szCs w:val="24"/>
        </w:rPr>
        <w:t>resedinte</w:t>
      </w:r>
      <w:proofErr w:type="spellEnd"/>
      <w:r w:rsidR="004F21DD"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1DD" w:rsidRPr="00A6233A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Andreea</w:t>
      </w:r>
      <w:proofErr w:type="spellEnd"/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Mogos</w:t>
      </w:r>
      <w:proofErr w:type="spellEnd"/>
    </w:p>
    <w:p w14:paraId="0C17EC71" w14:textId="1562C4D3" w:rsidR="004F21DD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Constatin</w:t>
      </w:r>
      <w:proofErr w:type="spellEnd"/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Trofin</w:t>
      </w:r>
      <w:proofErr w:type="spellEnd"/>
    </w:p>
    <w:p w14:paraId="7FBFAFD9" w14:textId="4047940C" w:rsidR="004F21DD" w:rsidRPr="00A6233A" w:rsidRDefault="004F21DD" w:rsidP="004F21D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Andrei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Costina</w:t>
      </w:r>
      <w:proofErr w:type="spellEnd"/>
    </w:p>
    <w:p w14:paraId="15076734" w14:textId="35168E8F" w:rsidR="004F21DD" w:rsidRPr="00A6233A" w:rsidRDefault="004F21DD" w:rsidP="004F21D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Rares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Beuran</w:t>
      </w:r>
      <w:proofErr w:type="spellEnd"/>
    </w:p>
    <w:p w14:paraId="5CEA421F" w14:textId="105B5343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Asist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.</w:t>
      </w:r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21DD" w:rsidRPr="00A6233A"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 w:rsidR="004F21D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dr</w:t>
      </w:r>
      <w:r w:rsidR="004F21DD" w:rsidRPr="00A6233A">
        <w:rPr>
          <w:rFonts w:ascii="Times New Roman" w:eastAsia="Times New Roman" w:hAnsi="Times New Roman"/>
          <w:sz w:val="24"/>
          <w:szCs w:val="24"/>
        </w:rPr>
        <w:t>d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. </w:t>
      </w:r>
      <w:r w:rsidR="001B350B">
        <w:rPr>
          <w:rFonts w:ascii="Times New Roman" w:eastAsia="Times New Roman" w:hAnsi="Times New Roman"/>
          <w:sz w:val="24"/>
          <w:szCs w:val="24"/>
        </w:rPr>
        <w:t>Alexandra Szilagyi</w:t>
      </w:r>
      <w:bookmarkStart w:id="0" w:name="_GoBack"/>
      <w:bookmarkEnd w:id="0"/>
    </w:p>
    <w:p w14:paraId="21F78EFB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294DB18" w14:textId="5B21319A" w:rsidR="00DE00D7" w:rsidRPr="00A6233A" w:rsidRDefault="00DE00D7" w:rsidP="00DE00D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MANAGEMENT MEDIA</w:t>
      </w:r>
    </w:p>
    <w:p w14:paraId="33A60ADA" w14:textId="21D82A23" w:rsidR="00DE00D7" w:rsidRPr="00A6233A" w:rsidRDefault="00DE00D7" w:rsidP="00DE00D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Conf. dr. Cristina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Nistor-Beuran</w:t>
      </w:r>
      <w:proofErr w:type="spellEnd"/>
    </w:p>
    <w:p w14:paraId="03FB0C97" w14:textId="142112C1" w:rsidR="00DE00D7" w:rsidRPr="00A6233A" w:rsidRDefault="00DE00D7" w:rsidP="00DE00D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Viorel</w:t>
      </w:r>
      <w:proofErr w:type="spellEnd"/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Nistor</w:t>
      </w:r>
      <w:proofErr w:type="spellEnd"/>
    </w:p>
    <w:p w14:paraId="1F76D48A" w14:textId="4F8D1B77" w:rsidR="00DE00D7" w:rsidRPr="00A6233A" w:rsidRDefault="00DE00D7" w:rsidP="00DE00D7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Laura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Irimies</w:t>
      </w:r>
      <w:proofErr w:type="spellEnd"/>
    </w:p>
    <w:p w14:paraId="2CC46F33" w14:textId="490DFF8D" w:rsidR="00DE00D7" w:rsidRPr="00A6233A" w:rsidRDefault="00DE00D7" w:rsidP="00DE00D7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Sinziana</w:t>
      </w:r>
      <w:proofErr w:type="spellEnd"/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Jurau</w:t>
      </w:r>
      <w:proofErr w:type="spellEnd"/>
    </w:p>
    <w:p w14:paraId="79A5725C" w14:textId="7245F05D" w:rsidR="00DE00D7" w:rsidRPr="00A6233A" w:rsidRDefault="00DE00D7" w:rsidP="00DE00D7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Drd</w:t>
      </w:r>
      <w:proofErr w:type="spellEnd"/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Ovidiu</w:t>
      </w:r>
      <w:proofErr w:type="spellEnd"/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10DE" w:rsidRPr="00A6233A">
        <w:rPr>
          <w:rFonts w:ascii="Times New Roman" w:eastAsia="Times New Roman" w:hAnsi="Times New Roman"/>
          <w:sz w:val="24"/>
          <w:szCs w:val="24"/>
        </w:rPr>
        <w:t>Ionel</w:t>
      </w:r>
      <w:proofErr w:type="spellEnd"/>
      <w:r w:rsidR="00A010DE" w:rsidRPr="00A6233A">
        <w:rPr>
          <w:rFonts w:ascii="Times New Roman" w:eastAsia="Times New Roman" w:hAnsi="Times New Roman"/>
          <w:sz w:val="24"/>
          <w:szCs w:val="24"/>
        </w:rPr>
        <w:t xml:space="preserve"> Duta</w:t>
      </w:r>
    </w:p>
    <w:p w14:paraId="3C8B99B7" w14:textId="77777777" w:rsidR="00DE00D7" w:rsidRPr="00A6233A" w:rsidRDefault="00DE00D7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135065B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COMUNICARE MEDIATICA/ MEDIA COMMUNICATION (limba engleza)</w:t>
      </w:r>
    </w:p>
    <w:p w14:paraId="5A419C5C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Radu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Meza</w:t>
      </w:r>
    </w:p>
    <w:p w14:paraId="22186451" w14:textId="2A482F02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753F8D" w:rsidRPr="00A6233A">
        <w:rPr>
          <w:rFonts w:ascii="Times New Roman" w:eastAsia="Times New Roman" w:hAnsi="Times New Roman"/>
          <w:sz w:val="24"/>
          <w:szCs w:val="24"/>
        </w:rPr>
        <w:t xml:space="preserve">Conf. dr. Ramona </w:t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14:paraId="0AB67AC2" w14:textId="01AC3893" w:rsidR="00DD1DE0" w:rsidRPr="00A6233A" w:rsidRDefault="00753F8D" w:rsidP="00DD1DE0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George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Prundaru</w:t>
      </w:r>
      <w:proofErr w:type="spellEnd"/>
    </w:p>
    <w:p w14:paraId="159028E4" w14:textId="598E0F37" w:rsidR="00DD1DE0" w:rsidRPr="00A6233A" w:rsidRDefault="00DD1DE0" w:rsidP="00DD1DE0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Ionut</w:t>
      </w:r>
      <w:proofErr w:type="spellEnd"/>
      <w:r w:rsidR="00753F8D" w:rsidRPr="00A6233A">
        <w:rPr>
          <w:rFonts w:ascii="Times New Roman" w:eastAsia="Times New Roman" w:hAnsi="Times New Roman"/>
          <w:sz w:val="24"/>
          <w:szCs w:val="24"/>
        </w:rPr>
        <w:t xml:space="preserve"> Paul Boca</w:t>
      </w:r>
    </w:p>
    <w:p w14:paraId="3BA4A1BC" w14:textId="77777777" w:rsidR="00753F8D" w:rsidRPr="00A6233A" w:rsidRDefault="00753F8D" w:rsidP="00753F8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Oana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Ometa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DBFABE" w14:textId="29E4936F" w:rsidR="00DD1DE0" w:rsidRPr="00A6233A" w:rsidRDefault="00DD1DE0" w:rsidP="00753F8D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Asist</w:t>
      </w:r>
      <w:proofErr w:type="spellEnd"/>
      <w:r w:rsidR="00753F8D" w:rsidRPr="00A6233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 w:rsidR="00753F8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drd</w:t>
      </w:r>
      <w:proofErr w:type="spellEnd"/>
      <w:r w:rsidR="00753F8D" w:rsidRPr="00A6233A">
        <w:rPr>
          <w:rFonts w:ascii="Times New Roman" w:eastAsia="Times New Roman" w:hAnsi="Times New Roman"/>
          <w:sz w:val="24"/>
          <w:szCs w:val="24"/>
        </w:rPr>
        <w:t xml:space="preserve">. Flavia </w:t>
      </w:r>
      <w:proofErr w:type="spellStart"/>
      <w:r w:rsidR="00753F8D" w:rsidRPr="00A6233A">
        <w:rPr>
          <w:rFonts w:ascii="Times New Roman" w:eastAsia="Times New Roman" w:hAnsi="Times New Roman"/>
          <w:sz w:val="24"/>
          <w:szCs w:val="24"/>
        </w:rPr>
        <w:t>Taran</w:t>
      </w:r>
      <w:proofErr w:type="spellEnd"/>
    </w:p>
    <w:p w14:paraId="6C2F2130" w14:textId="77777777" w:rsidR="00DD1DE0" w:rsidRPr="00A6233A" w:rsidRDefault="00DD1DE0" w:rsidP="00DD1DE0">
      <w:pPr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192A4B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STUDII MEDIA APLICATE</w:t>
      </w:r>
    </w:p>
    <w:p w14:paraId="593D9993" w14:textId="77777777" w:rsidR="00915771" w:rsidRPr="00915771" w:rsidRDefault="00915771" w:rsidP="00915771">
      <w:pPr>
        <w:spacing w:line="240" w:lineRule="auto"/>
        <w:rPr>
          <w:rFonts w:eastAsia="Times New Roman" w:cs="Calibri"/>
        </w:rPr>
      </w:pP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Președinte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:      Conf. dr. </w:t>
      </w: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Gyorffy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 Gabor</w:t>
      </w:r>
    </w:p>
    <w:p w14:paraId="2B3983A8" w14:textId="3F751F4E" w:rsidR="00915771" w:rsidRPr="00915771" w:rsidRDefault="00915771" w:rsidP="00915771">
      <w:pPr>
        <w:spacing w:line="240" w:lineRule="auto"/>
        <w:rPr>
          <w:rFonts w:eastAsia="Times New Roman" w:cs="Calibri"/>
        </w:rPr>
      </w:pP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:          Conf. dr. </w:t>
      </w: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Vallasek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 Julia</w:t>
      </w:r>
    </w:p>
    <w:p w14:paraId="587C830B" w14:textId="77777777" w:rsidR="00915771" w:rsidRPr="00915771" w:rsidRDefault="00915771" w:rsidP="00915771">
      <w:pPr>
        <w:spacing w:line="240" w:lineRule="auto"/>
        <w:ind w:left="720" w:firstLine="720"/>
        <w:rPr>
          <w:rFonts w:eastAsia="Times New Roman" w:cs="Calibri"/>
        </w:rPr>
      </w:pPr>
      <w:r w:rsidRPr="00915771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Keszeg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 Anna </w:t>
      </w:r>
    </w:p>
    <w:p w14:paraId="3BBC33FC" w14:textId="77777777" w:rsidR="00915771" w:rsidRPr="00915771" w:rsidRDefault="00915771" w:rsidP="00915771">
      <w:pPr>
        <w:spacing w:line="240" w:lineRule="auto"/>
        <w:ind w:left="720" w:firstLine="720"/>
        <w:rPr>
          <w:rFonts w:eastAsia="Times New Roman" w:cs="Calibri"/>
        </w:rPr>
      </w:pPr>
      <w:r w:rsidRPr="00915771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Bothazi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 xml:space="preserve"> Maria</w:t>
      </w:r>
    </w:p>
    <w:p w14:paraId="3E230F1B" w14:textId="77777777" w:rsidR="00915771" w:rsidRPr="00915771" w:rsidRDefault="00915771" w:rsidP="00915771">
      <w:pPr>
        <w:spacing w:line="240" w:lineRule="auto"/>
        <w:rPr>
          <w:rFonts w:eastAsia="Times New Roman" w:cs="Calibri"/>
        </w:rPr>
      </w:pPr>
      <w:proofErr w:type="spellStart"/>
      <w:r w:rsidRPr="00915771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915771">
        <w:rPr>
          <w:rFonts w:ascii="Times New Roman" w:eastAsia="Times New Roman" w:hAnsi="Times New Roman"/>
          <w:sz w:val="24"/>
          <w:szCs w:val="24"/>
        </w:rPr>
        <w:t>:          Lect. dr. Peter Arpad</w:t>
      </w:r>
    </w:p>
    <w:p w14:paraId="0414904A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23F00F59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PUBLICITATE – IF si IFR </w:t>
      </w:r>
    </w:p>
    <w:p w14:paraId="4B89801B" w14:textId="01FC867D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CE1CCD" w:rsidRPr="00A6233A">
        <w:rPr>
          <w:rFonts w:ascii="Times New Roman" w:eastAsia="Times New Roman" w:hAnsi="Times New Roman"/>
          <w:sz w:val="24"/>
          <w:szCs w:val="24"/>
        </w:rPr>
        <w:t xml:space="preserve">Prof. dr. Delia </w:t>
      </w:r>
      <w:r w:rsidR="00CE1CCD" w:rsidRPr="00A6233A">
        <w:rPr>
          <w:rFonts w:ascii="Times New Roman" w:eastAsia="Times New Roman" w:hAnsi="Times New Roman"/>
          <w:sz w:val="24"/>
          <w:szCs w:val="24"/>
          <w:lang w:val="ro-RO"/>
        </w:rPr>
        <w:t>Bălaș</w:t>
      </w:r>
    </w:p>
    <w:p w14:paraId="75045D2E" w14:textId="7F8A8D4B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CE1CCD" w:rsidRPr="00A6233A">
        <w:rPr>
          <w:rFonts w:ascii="Times New Roman" w:eastAsia="Times New Roman" w:hAnsi="Times New Roman"/>
          <w:sz w:val="24"/>
          <w:szCs w:val="24"/>
        </w:rPr>
        <w:t xml:space="preserve">Conf. dr.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="00CE1CC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Iancu</w:t>
      </w:r>
      <w:proofErr w:type="spellEnd"/>
    </w:p>
    <w:p w14:paraId="43779197" w14:textId="2EFF2C96" w:rsidR="00DD1DE0" w:rsidRPr="00A6233A" w:rsidRDefault="00DD1DE0" w:rsidP="00DD1DE0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="00CE1CC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Lepădatu</w:t>
      </w:r>
      <w:proofErr w:type="spellEnd"/>
    </w:p>
    <w:p w14:paraId="5D192CA3" w14:textId="33E7656A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Asis</w:t>
      </w:r>
      <w:r w:rsidRPr="00A6233A"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.</w:t>
      </w:r>
      <w:r w:rsidR="00CE1CCD"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4"/>
        </w:rPr>
        <w:t>Cercet</w:t>
      </w:r>
      <w:proofErr w:type="spellEnd"/>
      <w:r w:rsidR="00CE1CCD" w:rsidRPr="00A6233A">
        <w:rPr>
          <w:rFonts w:ascii="Times New Roman" w:eastAsia="Times New Roman" w:hAnsi="Times New Roman"/>
          <w:sz w:val="24"/>
          <w:szCs w:val="24"/>
        </w:rPr>
        <w:t>.</w:t>
      </w:r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r w:rsidR="00CE1CCD"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Maria </w:t>
      </w:r>
      <w:proofErr w:type="spellStart"/>
      <w:r w:rsidR="00CE1CCD" w:rsidRPr="00A6233A">
        <w:rPr>
          <w:rFonts w:ascii="Times New Roman" w:eastAsia="Times New Roman" w:hAnsi="Times New Roman"/>
          <w:sz w:val="24"/>
          <w:szCs w:val="20"/>
          <w:lang w:val="fr-FR"/>
        </w:rPr>
        <w:t>Mustățea</w:t>
      </w:r>
      <w:proofErr w:type="spellEnd"/>
    </w:p>
    <w:p w14:paraId="29D260CD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E25AC9E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– IF si IFR</w:t>
      </w:r>
    </w:p>
    <w:p w14:paraId="665C12D2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A6233A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14:paraId="754AF1EE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A6233A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Corina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Rotar</w:t>
      </w:r>
      <w:proofErr w:type="spellEnd"/>
    </w:p>
    <w:p w14:paraId="57302A06" w14:textId="77777777" w:rsidR="00DD1DE0" w:rsidRPr="00A6233A" w:rsidRDefault="00DD1DE0" w:rsidP="00DD1DE0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14:paraId="6DC91E0A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A6233A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14:paraId="57925B1F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4BE86E9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PUBLICITATE SI RELATII PUBLICE - GERMANA</w:t>
      </w:r>
    </w:p>
    <w:p w14:paraId="3C4A5988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Mirela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Abrudan</w:t>
      </w:r>
      <w:proofErr w:type="spellEnd"/>
    </w:p>
    <w:p w14:paraId="4476F146" w14:textId="13FE9228" w:rsidR="009E0979" w:rsidRPr="00A6233A" w:rsidRDefault="00DD1DE0" w:rsidP="009E097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</w:r>
      <w:r w:rsidR="009E0979" w:rsidRPr="00A6233A">
        <w:rPr>
          <w:rFonts w:ascii="Times New Roman" w:eastAsia="Times New Roman" w:hAnsi="Times New Roman"/>
          <w:sz w:val="24"/>
          <w:szCs w:val="24"/>
        </w:rPr>
        <w:t xml:space="preserve">Lect. dr. Veronica </w:t>
      </w:r>
      <w:proofErr w:type="spellStart"/>
      <w:r w:rsidR="00E06086" w:rsidRPr="00A6233A">
        <w:rPr>
          <w:rFonts w:ascii="Times New Roman" w:eastAsia="Times New Roman" w:hAnsi="Times New Roman"/>
          <w:sz w:val="24"/>
          <w:szCs w:val="24"/>
        </w:rPr>
        <w:t>Câmpian</w:t>
      </w:r>
      <w:proofErr w:type="spellEnd"/>
      <w:r w:rsidR="009E0979" w:rsidRPr="00A6233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428674" w14:textId="77777777" w:rsidR="009E0979" w:rsidRPr="00A6233A" w:rsidRDefault="009E0979" w:rsidP="009E097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020481" w14:textId="4B545B61" w:rsidR="00DD1DE0" w:rsidRPr="00A6233A" w:rsidRDefault="00DD1DE0" w:rsidP="009E097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Lect. dr. Mihai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14:paraId="5B73840E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799DF9F4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SI PUBLICITATE –ENGLEZA</w:t>
      </w:r>
    </w:p>
    <w:p w14:paraId="3C8B02EC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Iancu</w:t>
      </w:r>
      <w:proofErr w:type="spellEnd"/>
    </w:p>
    <w:p w14:paraId="3BFBE62F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14:paraId="49BA79BB" w14:textId="77777777" w:rsidR="00DD1DE0" w:rsidRPr="00A6233A" w:rsidRDefault="00DD1DE0" w:rsidP="00DD1DE0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6233A">
        <w:rPr>
          <w:rFonts w:ascii="Times New Roman" w:eastAsia="Times New Roman" w:hAnsi="Times New Roman"/>
          <w:sz w:val="24"/>
          <w:szCs w:val="24"/>
        </w:rPr>
        <w:t xml:space="preserve">Lector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Anișoara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Pavelea</w:t>
      </w:r>
      <w:proofErr w:type="spellEnd"/>
    </w:p>
    <w:p w14:paraId="36D31728" w14:textId="77777777" w:rsidR="002F046B" w:rsidRPr="00A6233A" w:rsidRDefault="00DD1DE0" w:rsidP="002F046B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33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F046B" w:rsidRPr="00A6233A">
        <w:rPr>
          <w:rFonts w:ascii="Times New Roman" w:eastAsia="Times New Roman" w:hAnsi="Times New Roman"/>
          <w:sz w:val="24"/>
          <w:szCs w:val="24"/>
        </w:rPr>
        <w:t>Asist</w:t>
      </w:r>
      <w:proofErr w:type="spellEnd"/>
      <w:r w:rsidR="002F046B" w:rsidRPr="00A6233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2F046B" w:rsidRPr="00A6233A">
        <w:rPr>
          <w:rFonts w:ascii="Times New Roman" w:eastAsia="Times New Roman" w:hAnsi="Times New Roman"/>
          <w:sz w:val="24"/>
          <w:szCs w:val="24"/>
        </w:rPr>
        <w:t>Cercet</w:t>
      </w:r>
      <w:proofErr w:type="spellEnd"/>
      <w:r w:rsidR="002F046B" w:rsidRPr="00A6233A">
        <w:rPr>
          <w:rFonts w:ascii="Times New Roman" w:eastAsia="Times New Roman" w:hAnsi="Times New Roman"/>
          <w:sz w:val="24"/>
          <w:szCs w:val="24"/>
        </w:rPr>
        <w:t>.</w:t>
      </w:r>
      <w:r w:rsidR="002F046B"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2F046B" w:rsidRPr="00A6233A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2F046B" w:rsidRPr="00A6233A">
        <w:rPr>
          <w:rFonts w:ascii="Times New Roman" w:eastAsia="Times New Roman" w:hAnsi="Times New Roman"/>
          <w:sz w:val="24"/>
          <w:szCs w:val="20"/>
          <w:lang w:val="fr-FR"/>
        </w:rPr>
        <w:t xml:space="preserve">. Maria </w:t>
      </w:r>
      <w:proofErr w:type="spellStart"/>
      <w:r w:rsidR="002F046B" w:rsidRPr="00A6233A">
        <w:rPr>
          <w:rFonts w:ascii="Times New Roman" w:eastAsia="Times New Roman" w:hAnsi="Times New Roman"/>
          <w:sz w:val="24"/>
          <w:szCs w:val="20"/>
          <w:lang w:val="fr-FR"/>
        </w:rPr>
        <w:t>Mustățea</w:t>
      </w:r>
      <w:proofErr w:type="spellEnd"/>
    </w:p>
    <w:p w14:paraId="11DCE0EA" w14:textId="26B63319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1AD2CA6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B96CC9F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TEHNICI AVANSATE DE COMUNICARE</w:t>
      </w:r>
    </w:p>
    <w:p w14:paraId="7334D450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A6233A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Kadar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Magor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4CC1F820" w14:textId="608D9C99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  <w:r w:rsidRPr="00A6233A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EB43EB" w:rsidRPr="00A6233A">
        <w:rPr>
          <w:rFonts w:ascii="Times New Roman" w:eastAsia="Times New Roman" w:hAnsi="Times New Roman"/>
          <w:sz w:val="24"/>
          <w:szCs w:val="24"/>
          <w:lang w:val="fr-FR"/>
        </w:rPr>
        <w:t>Pro</w:t>
      </w: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f. dr.  Vincze Hanna Orsolya</w:t>
      </w:r>
    </w:p>
    <w:p w14:paraId="5259341E" w14:textId="4B7B4063" w:rsidR="000C0589" w:rsidRPr="00A6233A" w:rsidRDefault="000C0589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 dr. Keszeg Anna</w:t>
      </w:r>
    </w:p>
    <w:p w14:paraId="4858AF3A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 dr. Györgyjakab Izabella</w:t>
      </w:r>
    </w:p>
    <w:p w14:paraId="0D47287A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A6233A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proofErr w:type="gram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Benedek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István</w:t>
      </w:r>
      <w:proofErr w:type="spellEnd"/>
    </w:p>
    <w:p w14:paraId="7DE89314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3F8F05E" w14:textId="77777777" w:rsidR="00733B74" w:rsidRPr="00A6233A" w:rsidRDefault="00733B74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E5F6066" w14:textId="71D2EDC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fr-FR"/>
        </w:rPr>
        <w:t>COMUNICARE POLITICA</w:t>
      </w:r>
    </w:p>
    <w:p w14:paraId="0C0205E5" w14:textId="77777777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    Prof.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Ioan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Hosu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1C676F4E" w14:textId="0E53BF8E" w:rsidR="00DD1DE0" w:rsidRPr="00A6233A" w:rsidRDefault="00DD1DE0" w:rsidP="006D41E2">
      <w:pPr>
        <w:spacing w:line="288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        </w:t>
      </w:r>
      <w:r w:rsidRPr="00A6233A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Mihnea</w:t>
      </w:r>
      <w:proofErr w:type="spellEnd"/>
      <w:r w:rsidRPr="00A623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</w:rPr>
        <w:t>Soica</w:t>
      </w:r>
      <w:proofErr w:type="spellEnd"/>
    </w:p>
    <w:p w14:paraId="4725BA2F" w14:textId="640EDF23" w:rsidR="00DD1DE0" w:rsidRPr="00A6233A" w:rsidRDefault="00DD1DE0" w:rsidP="00DD1DE0">
      <w:pPr>
        <w:spacing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:       </w:t>
      </w:r>
      <w:proofErr w:type="spellStart"/>
      <w:r w:rsidR="006D41E2" w:rsidRPr="00A6233A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="006D41E2" w:rsidRPr="00A6233A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. Iulia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/>
        </w:rPr>
        <w:t>Grad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0D64756B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8C4197C" w14:textId="77777777" w:rsidR="00733B74" w:rsidRPr="00A6233A" w:rsidRDefault="00733B74" w:rsidP="0096459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76E01EC9" w14:textId="402A106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DEZVOLTARE INTERNATIONALA – ENGLEZA</w:t>
      </w:r>
    </w:p>
    <w:p w14:paraId="0F09F318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Presedinte :     Prof. dr. Salat Levente</w:t>
      </w:r>
    </w:p>
    <w:p w14:paraId="0BBF8CC1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Membri :         Prof. dr. Bădescu Gabriel</w:t>
      </w:r>
    </w:p>
    <w:p w14:paraId="4E8781F5" w14:textId="1E9E3278" w:rsidR="00964592" w:rsidRPr="00A6233A" w:rsidRDefault="00804F60" w:rsidP="00964592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Conf. dr. Flore Pop</w:t>
      </w:r>
    </w:p>
    <w:p w14:paraId="3F917689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                        Lect. dr. Toma Burean</w:t>
      </w:r>
    </w:p>
    <w:p w14:paraId="4A7D3A23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Secretar :         Lect. dr. George Jiglău</w:t>
      </w:r>
    </w:p>
    <w:p w14:paraId="412C3EC9" w14:textId="77777777" w:rsidR="00964592" w:rsidRPr="00A6233A" w:rsidRDefault="00964592" w:rsidP="00964592">
      <w:pPr>
        <w:shd w:val="clear" w:color="auto" w:fill="FFFFFF"/>
        <w:spacing w:line="288" w:lineRule="atLeast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</w:t>
      </w:r>
    </w:p>
    <w:p w14:paraId="49083A7F" w14:textId="77777777" w:rsidR="00733B74" w:rsidRPr="00A6233A" w:rsidRDefault="00733B74" w:rsidP="0096459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59717857" w14:textId="0B83595F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MANAGEMENTUL ORGANIZAŢIILOR POLITICE</w:t>
      </w:r>
    </w:p>
    <w:p w14:paraId="71227AD8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     Prof. dr. Gabriel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Bădescu</w:t>
      </w:r>
      <w:proofErr w:type="spellEnd"/>
    </w:p>
    <w:p w14:paraId="52CF971F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        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Prof.dr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Levente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Salat</w:t>
      </w:r>
      <w:proofErr w:type="spellEnd"/>
    </w:p>
    <w:p w14:paraId="00E55469" w14:textId="77777777" w:rsidR="00964592" w:rsidRPr="00A6233A" w:rsidRDefault="00964592" w:rsidP="00964592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Conf. dr. Flore Pop </w:t>
      </w:r>
    </w:p>
    <w:p w14:paraId="78E3F2F1" w14:textId="77777777" w:rsidR="00964592" w:rsidRPr="00A6233A" w:rsidRDefault="00964592" w:rsidP="00964592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Toma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Burean</w:t>
      </w:r>
      <w:proofErr w:type="spellEnd"/>
    </w:p>
    <w:p w14:paraId="5BEC0D99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         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Petruta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Teampău</w:t>
      </w:r>
      <w:proofErr w:type="spellEnd"/>
    </w:p>
    <w:p w14:paraId="09D28A51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 </w:t>
      </w:r>
    </w:p>
    <w:p w14:paraId="638297D3" w14:textId="77777777" w:rsidR="00733B74" w:rsidRPr="00A6233A" w:rsidRDefault="00733B74" w:rsidP="0096459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D10EFD5" w14:textId="24076028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PROIECTAREA CERCETĂRII ŞI ANALIZA DATELOR ÎN ŞTIINŢELE SOCIALE - – ENGLEZA</w:t>
      </w:r>
    </w:p>
    <w:p w14:paraId="3DCDB73D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Presedinte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     Prof. dr. Gabriel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Bădescu</w:t>
      </w:r>
      <w:proofErr w:type="spellEnd"/>
    </w:p>
    <w:p w14:paraId="254C8773" w14:textId="5B71463F" w:rsidR="00964592" w:rsidRPr="00A6233A" w:rsidRDefault="00964592" w:rsidP="006C41F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Membri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         Lect. dr. </w:t>
      </w:r>
      <w:r w:rsidRPr="00A6233A">
        <w:rPr>
          <w:rFonts w:ascii="Times New Roman" w:eastAsia="Times New Roman" w:hAnsi="Times New Roman"/>
          <w:sz w:val="24"/>
          <w:szCs w:val="24"/>
          <w:lang w:val="ro-RO" w:eastAsia="ro-RO"/>
        </w:rPr>
        <w:t>George Jiglău</w:t>
      </w:r>
    </w:p>
    <w:p w14:paraId="03F51289" w14:textId="77777777" w:rsidR="00964592" w:rsidRPr="00A6233A" w:rsidRDefault="00964592" w:rsidP="00964592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Toma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Burean</w:t>
      </w:r>
      <w:proofErr w:type="spellEnd"/>
    </w:p>
    <w:p w14:paraId="6BD4B762" w14:textId="77777777" w:rsidR="00964592" w:rsidRPr="00A6233A" w:rsidRDefault="00964592" w:rsidP="00964592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         Lect. dr.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Petruta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eastAsia="ro-RO"/>
        </w:rPr>
        <w:t>Teampău</w:t>
      </w:r>
      <w:proofErr w:type="spellEnd"/>
    </w:p>
    <w:p w14:paraId="19B008D6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14FA9B3" w14:textId="2F5D642C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D8B976" w14:textId="114FB6AB" w:rsidR="00733B74" w:rsidRPr="00A6233A" w:rsidRDefault="00733B74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A1F6695" w14:textId="61AF3F43" w:rsidR="00733B74" w:rsidRPr="00A6233A" w:rsidRDefault="00733B74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1AE514" w14:textId="77777777" w:rsidR="00733B74" w:rsidRPr="00A6233A" w:rsidRDefault="00733B74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82DF518" w14:textId="77777777" w:rsidR="00DD1DE0" w:rsidRPr="00A6233A" w:rsidRDefault="00DD1DE0" w:rsidP="00DD1DE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233A">
        <w:rPr>
          <w:rFonts w:ascii="Times New Roman" w:eastAsia="Times New Roman" w:hAnsi="Times New Roman"/>
          <w:b/>
          <w:sz w:val="24"/>
          <w:szCs w:val="24"/>
          <w:lang w:val="ro-RO"/>
        </w:rPr>
        <w:t>SANATATE PUBLICA/PUBLIC HEALTH – ENGLEZA</w:t>
      </w:r>
    </w:p>
    <w:p w14:paraId="6D141B33" w14:textId="77777777" w:rsidR="003717D0" w:rsidRPr="005F3F4E" w:rsidRDefault="003717D0" w:rsidP="003717D0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Prof.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Razvan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Chereches</w:t>
      </w:r>
      <w:proofErr w:type="spellEnd"/>
    </w:p>
    <w:p w14:paraId="3764724F" w14:textId="4AF84ED6" w:rsidR="003717D0" w:rsidRPr="005F3F4E" w:rsidRDefault="003717D0" w:rsidP="003717D0">
      <w:pPr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         Prof.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r w:rsidR="005F3F4E"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Ioan </w:t>
      </w:r>
      <w:proofErr w:type="spellStart"/>
      <w:r w:rsidR="005F3F4E"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Hosu</w:t>
      </w:r>
      <w:proofErr w:type="spellEnd"/>
    </w:p>
    <w:p w14:paraId="23820111" w14:textId="77777777" w:rsidR="003717D0" w:rsidRPr="005F3F4E" w:rsidRDefault="003717D0" w:rsidP="003717D0">
      <w:pPr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Marius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Ionut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Ungureanu </w:t>
      </w:r>
    </w:p>
    <w:p w14:paraId="0CE56570" w14:textId="09AE8EDB" w:rsidR="006D6C4D" w:rsidRPr="005F3F4E" w:rsidRDefault="006D6C4D" w:rsidP="006D6C4D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>Oana</w:t>
      </w:r>
      <w:proofErr w:type="spellEnd"/>
      <w:r w:rsidRPr="005F3F4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Blaga</w:t>
      </w:r>
    </w:p>
    <w:p w14:paraId="4D6F9DC6" w14:textId="64915002" w:rsidR="003717D0" w:rsidRPr="00A6233A" w:rsidRDefault="003717D0" w:rsidP="003717D0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:         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="006D6C4D"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6D6C4D"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Cercet</w:t>
      </w:r>
      <w:proofErr w:type="spellEnd"/>
      <w:r w:rsidR="006D6C4D"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Madalina</w:t>
      </w:r>
      <w:proofErr w:type="spellEnd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6233A">
        <w:rPr>
          <w:rFonts w:ascii="Times New Roman" w:eastAsia="Times New Roman" w:hAnsi="Times New Roman"/>
          <w:sz w:val="24"/>
          <w:szCs w:val="24"/>
          <w:lang w:val="fr-FR" w:eastAsia="ro-RO"/>
        </w:rPr>
        <w:t>Coman</w:t>
      </w:r>
      <w:proofErr w:type="spellEnd"/>
    </w:p>
    <w:p w14:paraId="1EA12B75" w14:textId="77777777" w:rsidR="00DD1DE0" w:rsidRPr="00DD1DE0" w:rsidRDefault="00DD1DE0" w:rsidP="00DD1DE0">
      <w:pPr>
        <w:keepNext/>
        <w:spacing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14:paraId="280CEB9E" w14:textId="4A00A497" w:rsidR="00DD1DE0" w:rsidRDefault="00DD1DE0" w:rsidP="00DD1DE0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B70854" w14:textId="29C73F55" w:rsidR="00733B74" w:rsidRDefault="00733B74" w:rsidP="00DD1DE0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BD557ED" w14:textId="77777777" w:rsidR="00733B74" w:rsidRPr="00DD1DE0" w:rsidRDefault="00733B74" w:rsidP="00DD1DE0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2B7C426" w14:textId="77777777" w:rsidR="00DD1DE0" w:rsidRPr="00DD1DE0" w:rsidRDefault="00DD1DE0" w:rsidP="00DD1DE0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EC9EAD" w14:textId="77777777" w:rsidR="00DD1DE0" w:rsidRPr="00DD1DE0" w:rsidRDefault="00DD1DE0" w:rsidP="00DD1DE0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DD1DE0">
        <w:rPr>
          <w:rFonts w:ascii="Times New Roman" w:eastAsia="Times New Roman" w:hAnsi="Times New Roman"/>
          <w:sz w:val="24"/>
          <w:szCs w:val="24"/>
          <w:lang w:val="ro-RO"/>
        </w:rPr>
        <w:t>DECAN,</w:t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  <w:t>SECRETAR ŞEF</w:t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40AFE128" w14:textId="5EB9388E" w:rsidR="00586D9E" w:rsidRPr="00586D9E" w:rsidRDefault="00DD1DE0" w:rsidP="006D41E2">
      <w:pPr>
        <w:spacing w:line="276" w:lineRule="auto"/>
      </w:pPr>
      <w:r w:rsidRPr="00DD1DE0">
        <w:rPr>
          <w:rFonts w:ascii="Times New Roman" w:eastAsia="Times New Roman" w:hAnsi="Times New Roman"/>
          <w:sz w:val="24"/>
          <w:szCs w:val="24"/>
          <w:lang w:val="ro-RO"/>
        </w:rPr>
        <w:t>Prof. univ. dr. Călin Hinţea</w:t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Nicoleta Iosif</w:t>
      </w:r>
      <w:r w:rsidRPr="00DD1DE0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sectPr w:rsidR="00586D9E" w:rsidRPr="00586D9E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JansonText MR">
    <w:altName w:val="Arial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6570"/>
    <w:rsid w:val="0001736D"/>
    <w:rsid w:val="00017BCD"/>
    <w:rsid w:val="000205EF"/>
    <w:rsid w:val="000231AB"/>
    <w:rsid w:val="00023D44"/>
    <w:rsid w:val="00023FD5"/>
    <w:rsid w:val="00031B77"/>
    <w:rsid w:val="0003281D"/>
    <w:rsid w:val="000358C5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0589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0F68AD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4763F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350B"/>
    <w:rsid w:val="001B5A3D"/>
    <w:rsid w:val="001D3008"/>
    <w:rsid w:val="001D5883"/>
    <w:rsid w:val="001D6DFD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25DF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4C61"/>
    <w:rsid w:val="002E6043"/>
    <w:rsid w:val="002F046B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D5C"/>
    <w:rsid w:val="00351376"/>
    <w:rsid w:val="003567E8"/>
    <w:rsid w:val="003569D9"/>
    <w:rsid w:val="00365884"/>
    <w:rsid w:val="00365BBB"/>
    <w:rsid w:val="00367EC9"/>
    <w:rsid w:val="003717D0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1C2"/>
    <w:rsid w:val="0042582D"/>
    <w:rsid w:val="00425A57"/>
    <w:rsid w:val="00427E53"/>
    <w:rsid w:val="00433074"/>
    <w:rsid w:val="00434CE5"/>
    <w:rsid w:val="00442414"/>
    <w:rsid w:val="0044426B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233A"/>
    <w:rsid w:val="004634B2"/>
    <w:rsid w:val="00464614"/>
    <w:rsid w:val="0047037C"/>
    <w:rsid w:val="004710A7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588E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1A1B"/>
    <w:rsid w:val="004E44B6"/>
    <w:rsid w:val="004E6889"/>
    <w:rsid w:val="004E6FA5"/>
    <w:rsid w:val="004F09AD"/>
    <w:rsid w:val="004F21D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5649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B0566"/>
    <w:rsid w:val="005C3291"/>
    <w:rsid w:val="005C5927"/>
    <w:rsid w:val="005D285C"/>
    <w:rsid w:val="005D30F2"/>
    <w:rsid w:val="005D4E23"/>
    <w:rsid w:val="005D51E5"/>
    <w:rsid w:val="005D590E"/>
    <w:rsid w:val="005D5CC2"/>
    <w:rsid w:val="005E2AE7"/>
    <w:rsid w:val="005E2F28"/>
    <w:rsid w:val="005E6ECE"/>
    <w:rsid w:val="005F3F4E"/>
    <w:rsid w:val="00602826"/>
    <w:rsid w:val="006113B1"/>
    <w:rsid w:val="00612702"/>
    <w:rsid w:val="00612FD2"/>
    <w:rsid w:val="006204AE"/>
    <w:rsid w:val="00621539"/>
    <w:rsid w:val="00621E3B"/>
    <w:rsid w:val="00623DF6"/>
    <w:rsid w:val="006258F9"/>
    <w:rsid w:val="00625F3B"/>
    <w:rsid w:val="00627983"/>
    <w:rsid w:val="006321FA"/>
    <w:rsid w:val="00632DA1"/>
    <w:rsid w:val="0063393F"/>
    <w:rsid w:val="00633DFA"/>
    <w:rsid w:val="00635367"/>
    <w:rsid w:val="00640685"/>
    <w:rsid w:val="00646A7A"/>
    <w:rsid w:val="00656AFE"/>
    <w:rsid w:val="00662391"/>
    <w:rsid w:val="0067756D"/>
    <w:rsid w:val="00680BD7"/>
    <w:rsid w:val="00681C89"/>
    <w:rsid w:val="00684175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19C9"/>
    <w:rsid w:val="006B2490"/>
    <w:rsid w:val="006B3899"/>
    <w:rsid w:val="006C0F41"/>
    <w:rsid w:val="006C1F41"/>
    <w:rsid w:val="006C41F6"/>
    <w:rsid w:val="006C4A7E"/>
    <w:rsid w:val="006C4D70"/>
    <w:rsid w:val="006C5F16"/>
    <w:rsid w:val="006D3F98"/>
    <w:rsid w:val="006D41E2"/>
    <w:rsid w:val="006D6C4D"/>
    <w:rsid w:val="006E1C15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3B74"/>
    <w:rsid w:val="00736208"/>
    <w:rsid w:val="00740B08"/>
    <w:rsid w:val="007474CB"/>
    <w:rsid w:val="00753F8D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A349D"/>
    <w:rsid w:val="007B3232"/>
    <w:rsid w:val="007B7183"/>
    <w:rsid w:val="007B7A53"/>
    <w:rsid w:val="007C02C1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4F60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15771"/>
    <w:rsid w:val="0091589A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4592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0979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010DE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6233A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D703D"/>
    <w:rsid w:val="00AE0E74"/>
    <w:rsid w:val="00AE1779"/>
    <w:rsid w:val="00AE2CDD"/>
    <w:rsid w:val="00AE6A65"/>
    <w:rsid w:val="00AF1198"/>
    <w:rsid w:val="00AF1D44"/>
    <w:rsid w:val="00B024C0"/>
    <w:rsid w:val="00B04632"/>
    <w:rsid w:val="00B07F3D"/>
    <w:rsid w:val="00B10949"/>
    <w:rsid w:val="00B10E48"/>
    <w:rsid w:val="00B12DA4"/>
    <w:rsid w:val="00B15125"/>
    <w:rsid w:val="00B15C39"/>
    <w:rsid w:val="00B17EAE"/>
    <w:rsid w:val="00B205CD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152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1CCD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803A3"/>
    <w:rsid w:val="00D95B23"/>
    <w:rsid w:val="00DA253F"/>
    <w:rsid w:val="00DA558D"/>
    <w:rsid w:val="00DA754A"/>
    <w:rsid w:val="00DB01AA"/>
    <w:rsid w:val="00DB7E3C"/>
    <w:rsid w:val="00DC071C"/>
    <w:rsid w:val="00DC302B"/>
    <w:rsid w:val="00DC4765"/>
    <w:rsid w:val="00DD1DE0"/>
    <w:rsid w:val="00DD7658"/>
    <w:rsid w:val="00DE00D7"/>
    <w:rsid w:val="00DE6E43"/>
    <w:rsid w:val="00DE712B"/>
    <w:rsid w:val="00DF44F3"/>
    <w:rsid w:val="00E00EAA"/>
    <w:rsid w:val="00E06086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46D1"/>
    <w:rsid w:val="00E87009"/>
    <w:rsid w:val="00E929BE"/>
    <w:rsid w:val="00E97071"/>
    <w:rsid w:val="00EA0158"/>
    <w:rsid w:val="00EA13E9"/>
    <w:rsid w:val="00EA5F36"/>
    <w:rsid w:val="00EA7B2D"/>
    <w:rsid w:val="00EB43EB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379B"/>
    <w:rsid w:val="00F26E03"/>
    <w:rsid w:val="00F31B00"/>
    <w:rsid w:val="00F321CB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FDBAC5"/>
  <w15:docId w15:val="{B840D285-DD7B-4DBC-9CEA-07EA9AE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FE00-63CC-4493-B890-D1BF104B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37</cp:revision>
  <cp:lastPrinted>2021-06-15T12:37:00Z</cp:lastPrinted>
  <dcterms:created xsi:type="dcterms:W3CDTF">2021-05-26T12:59:00Z</dcterms:created>
  <dcterms:modified xsi:type="dcterms:W3CDTF">2021-06-16T06:06:00Z</dcterms:modified>
</cp:coreProperties>
</file>