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48ED" w14:textId="70057FFA" w:rsidR="00E9160E" w:rsidRPr="00D42337" w:rsidRDefault="00E9160E" w:rsidP="00215F16">
      <w:pPr>
        <w:jc w:val="right"/>
        <w:rPr>
          <w:rFonts w:cstheme="minorBidi"/>
          <w:b/>
        </w:rPr>
      </w:pPr>
      <w:r w:rsidRPr="00D42337">
        <w:rPr>
          <w:rFonts w:asciiTheme="majorHAnsi" w:hAnsiTheme="majorHAnsi"/>
          <w:b/>
          <w:lang w:val="ro-RO"/>
        </w:rPr>
        <w:t>Nr.</w:t>
      </w:r>
      <w:r w:rsidR="00B412DD">
        <w:rPr>
          <w:rFonts w:asciiTheme="majorHAnsi" w:hAnsiTheme="majorHAnsi"/>
          <w:b/>
          <w:lang w:val="ro-RO"/>
        </w:rPr>
        <w:t xml:space="preserve"> </w:t>
      </w:r>
      <w:r w:rsidR="00CD7570">
        <w:rPr>
          <w:rFonts w:asciiTheme="majorHAnsi" w:hAnsiTheme="majorHAnsi"/>
          <w:b/>
          <w:lang w:val="ro-RO"/>
        </w:rPr>
        <w:t>162</w:t>
      </w:r>
      <w:r w:rsidR="00B412DD">
        <w:rPr>
          <w:rFonts w:asciiTheme="majorHAnsi" w:hAnsiTheme="majorHAnsi"/>
          <w:b/>
          <w:lang w:val="ro-RO"/>
        </w:rPr>
        <w:t xml:space="preserve"> </w:t>
      </w:r>
      <w:r w:rsidR="00D87A9B" w:rsidRPr="00D42337">
        <w:rPr>
          <w:rFonts w:asciiTheme="majorHAnsi" w:hAnsiTheme="majorHAnsi"/>
          <w:b/>
          <w:lang w:val="ro-RO"/>
        </w:rPr>
        <w:t>/</w:t>
      </w:r>
      <w:r w:rsidR="00CD7570">
        <w:rPr>
          <w:rFonts w:asciiTheme="majorHAnsi" w:hAnsiTheme="majorHAnsi"/>
          <w:b/>
          <w:lang w:val="ro-RO"/>
        </w:rPr>
        <w:t>4</w:t>
      </w:r>
      <w:r w:rsidRPr="00D42337">
        <w:rPr>
          <w:rFonts w:asciiTheme="majorHAnsi" w:hAnsiTheme="majorHAnsi"/>
          <w:b/>
          <w:lang w:val="ro-RO"/>
        </w:rPr>
        <w:t>.0</w:t>
      </w:r>
      <w:r w:rsidR="00456959">
        <w:rPr>
          <w:rFonts w:asciiTheme="majorHAnsi" w:hAnsiTheme="majorHAnsi"/>
          <w:b/>
          <w:lang w:val="ro-RO"/>
        </w:rPr>
        <w:t>6</w:t>
      </w:r>
      <w:r w:rsidRPr="00D42337">
        <w:rPr>
          <w:rFonts w:asciiTheme="majorHAnsi" w:hAnsiTheme="majorHAnsi"/>
          <w:b/>
          <w:lang w:val="ro-RO"/>
        </w:rPr>
        <w:t>.202</w:t>
      </w:r>
      <w:r w:rsidR="00996B9B" w:rsidRPr="00D42337">
        <w:rPr>
          <w:rFonts w:asciiTheme="majorHAnsi" w:hAnsiTheme="majorHAnsi"/>
          <w:b/>
          <w:lang w:val="ro-RO"/>
        </w:rPr>
        <w:t>1</w:t>
      </w:r>
    </w:p>
    <w:p w14:paraId="31FB8CD5" w14:textId="77777777" w:rsidR="00E9160E" w:rsidRPr="00D42337" w:rsidRDefault="00E9160E" w:rsidP="00E9160E">
      <w:pPr>
        <w:autoSpaceDE w:val="0"/>
        <w:autoSpaceDN w:val="0"/>
        <w:adjustRightInd w:val="0"/>
        <w:ind w:left="1440" w:firstLine="720"/>
        <w:rPr>
          <w:rFonts w:ascii="Times New Roman" w:hAnsi="Times New Roman"/>
          <w:b/>
          <w:sz w:val="24"/>
          <w:szCs w:val="24"/>
          <w:lang w:val="it-IT"/>
        </w:rPr>
      </w:pPr>
    </w:p>
    <w:p w14:paraId="1A568DF7" w14:textId="77777777" w:rsidR="00E9160E" w:rsidRPr="00D42337" w:rsidRDefault="00E9160E" w:rsidP="00E9160E">
      <w:pPr>
        <w:spacing w:line="276" w:lineRule="auto"/>
        <w:ind w:left="1440" w:firstLine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C A T R E</w:t>
      </w:r>
    </w:p>
    <w:p w14:paraId="0590F442" w14:textId="77777777" w:rsidR="00E9160E" w:rsidRPr="00D42337" w:rsidRDefault="00E9160E" w:rsidP="00E9160E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RECTORATUL UNIVERSITATII</w:t>
      </w:r>
    </w:p>
    <w:p w14:paraId="24F72BF2" w14:textId="77777777" w:rsidR="00E9160E" w:rsidRPr="00D42337" w:rsidRDefault="00E9160E" w:rsidP="00E9160E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“BABES-BOLYAI” CLUJ-NAPOCA</w:t>
      </w:r>
    </w:p>
    <w:p w14:paraId="395D9D95" w14:textId="77777777" w:rsidR="00E9160E" w:rsidRPr="00D42337" w:rsidRDefault="00E9160E" w:rsidP="00E9160E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57733F95" w14:textId="77777777" w:rsidR="00E9160E" w:rsidRPr="00D42337" w:rsidRDefault="00E9160E" w:rsidP="00E9160E">
      <w:pPr>
        <w:spacing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In </w:t>
      </w:r>
      <w:proofErr w:type="spellStart"/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atentia</w:t>
      </w:r>
      <w:proofErr w:type="spellEnd"/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d-lui </w:t>
      </w:r>
      <w:proofErr w:type="spellStart"/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Gelu</w:t>
      </w:r>
      <w:proofErr w:type="spellEnd"/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Gherghin</w:t>
      </w:r>
      <w:proofErr w:type="spellEnd"/>
    </w:p>
    <w:p w14:paraId="7B5B2AE4" w14:textId="77777777" w:rsidR="00E9160E" w:rsidRPr="00D42337" w:rsidRDefault="00E9160E" w:rsidP="00E9160E">
      <w:pPr>
        <w:spacing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73895F04" w14:textId="77777777" w:rsidR="00E9160E" w:rsidRPr="00D42337" w:rsidRDefault="00E9160E" w:rsidP="00E9160E">
      <w:pPr>
        <w:spacing w:line="240" w:lineRule="auto"/>
        <w:ind w:left="1416" w:firstLine="708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75C2B6AC" w14:textId="0FFFC32E" w:rsidR="00E9160E" w:rsidRPr="00D42337" w:rsidRDefault="00E9160E" w:rsidP="00E9160E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D42337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D42337">
        <w:rPr>
          <w:rFonts w:ascii="Times New Roman" w:eastAsia="Times New Roman" w:hAnsi="Times New Roman"/>
          <w:sz w:val="24"/>
          <w:szCs w:val="20"/>
          <w:lang w:val="fr-FR"/>
        </w:rPr>
        <w:tab/>
        <w:t xml:space="preserve">Va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trimitem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spre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avizare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componenta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comisiilor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pentru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examenul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LICENTA</w:t>
      </w:r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Pr="00D42337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Pr="00D4233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="00215F16"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I</w:t>
      </w:r>
      <w:r w:rsidR="00EB34EE">
        <w:rPr>
          <w:rFonts w:ascii="Times New Roman" w:eastAsia="Times New Roman" w:hAnsi="Times New Roman"/>
          <w:b/>
          <w:sz w:val="24"/>
          <w:szCs w:val="20"/>
          <w:lang w:val="fr-FR"/>
        </w:rPr>
        <w:t>UNI</w:t>
      </w:r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E </w:t>
      </w:r>
      <w:proofErr w:type="gramStart"/>
      <w:r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202</w:t>
      </w:r>
      <w:r w:rsidR="00996B9B" w:rsidRPr="00D42337">
        <w:rPr>
          <w:rFonts w:ascii="Times New Roman" w:eastAsia="Times New Roman" w:hAnsi="Times New Roman"/>
          <w:b/>
          <w:sz w:val="24"/>
          <w:szCs w:val="20"/>
          <w:lang w:val="fr-FR"/>
        </w:rPr>
        <w:t>1</w:t>
      </w:r>
      <w:r w:rsidRPr="00D42337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</w:p>
    <w:p w14:paraId="49E6E6C9" w14:textId="77777777" w:rsidR="00E9160E" w:rsidRPr="00D42337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14:paraId="12E734C2" w14:textId="76F8012D" w:rsidR="00351801" w:rsidRPr="00073B0F" w:rsidRDefault="00351801" w:rsidP="00073B0F">
      <w:pPr>
        <w:spacing w:line="240" w:lineRule="auto"/>
        <w:rPr>
          <w:rFonts w:eastAsia="Times New Roman" w:cs="Calibri"/>
        </w:rPr>
      </w:pPr>
      <w:r w:rsidRPr="00073B0F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ADMINISTRATIE PUBLICA (Cluj ID, Bistrita IF si ID)</w:t>
      </w:r>
    </w:p>
    <w:p w14:paraId="4ADFB591" w14:textId="77777777" w:rsidR="00351801" w:rsidRPr="00351801" w:rsidRDefault="00351801" w:rsidP="00073B0F">
      <w:pPr>
        <w:spacing w:line="240" w:lineRule="auto"/>
        <w:rPr>
          <w:rFonts w:eastAsia="Times New Roman" w:cs="Calibri"/>
        </w:rPr>
      </w:pPr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ADMINISTRATIE PUBLICA - </w:t>
      </w:r>
      <w:proofErr w:type="spellStart"/>
      <w:r w:rsidRPr="00351801">
        <w:rPr>
          <w:rFonts w:ascii="Times New Roman" w:eastAsia="Times New Roman" w:hAnsi="Times New Roman"/>
          <w:b/>
          <w:bCs/>
          <w:sz w:val="24"/>
          <w:szCs w:val="24"/>
        </w:rPr>
        <w:t>Linia</w:t>
      </w:r>
      <w:proofErr w:type="spellEnd"/>
      <w:r w:rsidRPr="0035180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b/>
          <w:bCs/>
          <w:sz w:val="24"/>
          <w:szCs w:val="24"/>
        </w:rPr>
        <w:t>maghiara</w:t>
      </w:r>
      <w:proofErr w:type="spellEnd"/>
      <w:r w:rsidRPr="00351801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(Cluj-Napoca, </w:t>
      </w:r>
      <w:proofErr w:type="spellStart"/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Sfantu</w:t>
      </w:r>
      <w:proofErr w:type="spellEnd"/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Gheorghe)</w:t>
      </w:r>
    </w:p>
    <w:p w14:paraId="15983E82" w14:textId="70B4472A" w:rsidR="00351801" w:rsidRPr="00351801" w:rsidRDefault="00351801" w:rsidP="00351801">
      <w:pPr>
        <w:spacing w:line="240" w:lineRule="auto"/>
        <w:rPr>
          <w:rFonts w:eastAsia="Times New Roman" w:cs="Calibri"/>
        </w:rPr>
      </w:pPr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 </w:t>
      </w:r>
      <w:proofErr w:type="spellStart"/>
      <w:proofErr w:type="gram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      Prof.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Cornelia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Macarie</w:t>
      </w:r>
      <w:proofErr w:type="spellEnd"/>
    </w:p>
    <w:p w14:paraId="0CA2BCCD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          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Marton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Balogh</w:t>
      </w:r>
      <w:proofErr w:type="spellEnd"/>
    </w:p>
    <w:p w14:paraId="5A31B819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Cristina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Hintea</w:t>
      </w:r>
      <w:proofErr w:type="spellEnd"/>
    </w:p>
    <w:p w14:paraId="407076B1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Liviu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Radu</w:t>
      </w:r>
    </w:p>
    <w:p w14:paraId="78BD4BC0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Simona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Creta</w:t>
      </w:r>
      <w:proofErr w:type="spellEnd"/>
    </w:p>
    <w:p w14:paraId="110FEFD3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Ana Elena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Ranta</w:t>
      </w:r>
      <w:proofErr w:type="spellEnd"/>
    </w:p>
    <w:p w14:paraId="2B703ADC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Laszlo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Csak</w:t>
      </w:r>
      <w:proofErr w:type="spellEnd"/>
    </w:p>
    <w:p w14:paraId="0B8ECF29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Călin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Ghiolţan</w:t>
      </w:r>
      <w:proofErr w:type="spellEnd"/>
    </w:p>
    <w:p w14:paraId="00AE0515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Bogdan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Moldovan</w:t>
      </w:r>
      <w:proofErr w:type="spellEnd"/>
    </w:p>
    <w:p w14:paraId="2F05980C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Horia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Raboca</w:t>
      </w:r>
      <w:proofErr w:type="spellEnd"/>
    </w:p>
    <w:p w14:paraId="04A6DEA7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          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Octavian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Moldovan</w:t>
      </w:r>
      <w:proofErr w:type="spellEnd"/>
    </w:p>
    <w:p w14:paraId="10B866EE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                       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Diana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Hidan</w:t>
      </w:r>
      <w:proofErr w:type="spellEnd"/>
    </w:p>
    <w:p w14:paraId="0D51616A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Cadru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asociat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Izabella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Bokor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Szocs</w:t>
      </w:r>
      <w:proofErr w:type="spellEnd"/>
    </w:p>
    <w:p w14:paraId="0612CA09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 </w:t>
      </w:r>
    </w:p>
    <w:p w14:paraId="5C85D2CC" w14:textId="4F1B0D9E" w:rsidR="00351801" w:rsidRPr="00351801" w:rsidRDefault="00351801" w:rsidP="00351801">
      <w:pPr>
        <w:spacing w:line="240" w:lineRule="auto"/>
        <w:rPr>
          <w:rFonts w:eastAsia="Times New Roman" w:cs="Calibri"/>
        </w:rPr>
      </w:pPr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 ADMINISTRATIE PUBLICA (Cluj-Napoca IF, </w:t>
      </w:r>
      <w:proofErr w:type="spellStart"/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Sfantu</w:t>
      </w:r>
      <w:proofErr w:type="spellEnd"/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Gheorghe, Satu Mare ID)</w:t>
      </w:r>
    </w:p>
    <w:p w14:paraId="14F4CA4B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r w:rsidRPr="00351801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LEADERSHIP IN SECTORUL PUBLIC</w:t>
      </w:r>
    </w:p>
    <w:p w14:paraId="0E0169E1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      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Bogdana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Neamtu</w:t>
      </w:r>
      <w:proofErr w:type="spellEnd"/>
    </w:p>
    <w:p w14:paraId="67478CEA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          Prof.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Călin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Emilian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Hintea</w:t>
      </w:r>
      <w:proofErr w:type="spellEnd"/>
    </w:p>
    <w:p w14:paraId="23753BC1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Raluca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Antonie</w:t>
      </w:r>
      <w:proofErr w:type="spellEnd"/>
    </w:p>
    <w:p w14:paraId="6382285D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Viorel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Stanica</w:t>
      </w:r>
      <w:proofErr w:type="spellEnd"/>
    </w:p>
    <w:p w14:paraId="13535C0B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Tudor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Ticlau</w:t>
      </w:r>
      <w:proofErr w:type="spellEnd"/>
    </w:p>
    <w:p w14:paraId="7FFEC6D1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Paul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Zai</w:t>
      </w:r>
      <w:proofErr w:type="spellEnd"/>
    </w:p>
    <w:p w14:paraId="6C1E424C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Nicolae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Urs</w:t>
      </w:r>
      <w:proofErr w:type="spellEnd"/>
    </w:p>
    <w:p w14:paraId="5FE25FE8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Natalia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Balogh</w:t>
      </w:r>
      <w:proofErr w:type="spellEnd"/>
    </w:p>
    <w:p w14:paraId="0A8642B1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. Daniel Buda</w:t>
      </w:r>
    </w:p>
    <w:p w14:paraId="5BB939FF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Lect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Adrian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Hudrea</w:t>
      </w:r>
      <w:proofErr w:type="spellEnd"/>
    </w:p>
    <w:p w14:paraId="6BF2C03A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Alexandru Pavel</w:t>
      </w:r>
    </w:p>
    <w:p w14:paraId="5AC5740B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. Bianca Radu</w:t>
      </w:r>
    </w:p>
    <w:p w14:paraId="30E278CA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Raluca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Suciu</w:t>
      </w:r>
      <w:proofErr w:type="spellEnd"/>
    </w:p>
    <w:p w14:paraId="7B40B977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Ciprian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Tripon</w:t>
      </w:r>
      <w:proofErr w:type="spellEnd"/>
    </w:p>
    <w:p w14:paraId="7D18137F" w14:textId="77777777" w:rsidR="00351801" w:rsidRPr="00351801" w:rsidRDefault="00351801" w:rsidP="00351801">
      <w:pPr>
        <w:spacing w:line="240" w:lineRule="auto"/>
        <w:rPr>
          <w:rFonts w:eastAsia="Times New Roman" w:cs="Calibri"/>
        </w:rPr>
      </w:pPr>
      <w:proofErr w:type="spellStart"/>
      <w:proofErr w:type="gram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:</w:t>
      </w:r>
      <w:proofErr w:type="gram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          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Andrianu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Bianca</w:t>
      </w:r>
    </w:p>
    <w:p w14:paraId="1FB0E65A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Avram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Georgiana</w:t>
      </w:r>
      <w:proofErr w:type="spellEnd"/>
    </w:p>
    <w:p w14:paraId="6081BDDF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. Marius Dodu</w:t>
      </w:r>
    </w:p>
    <w:p w14:paraId="6C5DF02C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Cristina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Haruta</w:t>
      </w:r>
      <w:proofErr w:type="spellEnd"/>
    </w:p>
    <w:p w14:paraId="6AD3B1DB" w14:textId="77777777" w:rsidR="00351801" w:rsidRPr="00351801" w:rsidRDefault="00351801" w:rsidP="00351801">
      <w:pPr>
        <w:spacing w:line="240" w:lineRule="auto"/>
        <w:ind w:left="720" w:firstLine="720"/>
        <w:rPr>
          <w:rFonts w:eastAsia="Times New Roman" w:cs="Calibri"/>
        </w:rPr>
      </w:pP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Drd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Alina</w:t>
      </w:r>
      <w:proofErr w:type="spellEnd"/>
      <w:r w:rsidRPr="00351801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51801">
        <w:rPr>
          <w:rFonts w:ascii="Times New Roman" w:eastAsia="Times New Roman" w:hAnsi="Times New Roman"/>
          <w:sz w:val="24"/>
          <w:szCs w:val="24"/>
          <w:lang w:val="fr-FR"/>
        </w:rPr>
        <w:t>Pavelea</w:t>
      </w:r>
      <w:proofErr w:type="spellEnd"/>
    </w:p>
    <w:p w14:paraId="6A40D2BB" w14:textId="1DB3AE68" w:rsidR="00351801" w:rsidRDefault="00351801" w:rsidP="00E9160E">
      <w:pPr>
        <w:keepNext/>
        <w:spacing w:line="240" w:lineRule="auto"/>
        <w:outlineLvl w:val="3"/>
        <w:rPr>
          <w:rFonts w:ascii="Times New Roman" w:eastAsia="Times New Roman" w:hAnsi="Times New Roman"/>
          <w:b/>
          <w:color w:val="FF0000"/>
          <w:sz w:val="24"/>
          <w:szCs w:val="20"/>
          <w:lang w:val="fr-FR"/>
        </w:rPr>
      </w:pPr>
    </w:p>
    <w:p w14:paraId="1CE6A33A" w14:textId="6025B9EA" w:rsidR="00EC2A21" w:rsidRPr="00CD7570" w:rsidRDefault="00EC2A21" w:rsidP="00EC2A21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ro-RO"/>
        </w:rPr>
      </w:pPr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ADMINISTRATIE PUBLICA –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Re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ro-RO"/>
        </w:rPr>
        <w:t>șița</w:t>
      </w:r>
    </w:p>
    <w:p w14:paraId="5BE73A52" w14:textId="71587272" w:rsidR="00C3199C" w:rsidRPr="00CD7570" w:rsidRDefault="00C3199C" w:rsidP="00C3199C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Prof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. Claudia Pau</w:t>
      </w:r>
    </w:p>
    <w:p w14:paraId="43D35167" w14:textId="16337F25" w:rsidR="00EC2A21" w:rsidRPr="00CD7570" w:rsidRDefault="00C3199C" w:rsidP="00C3199C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  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3D6842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Diana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Tanase</w:t>
      </w:r>
      <w:proofErr w:type="spellEnd"/>
    </w:p>
    <w:p w14:paraId="2EF02FCA" w14:textId="50A175EC" w:rsidR="00C3199C" w:rsidRPr="00CD7570" w:rsidRDefault="00C3199C" w:rsidP="00C3199C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ab/>
      </w: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ab/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3D6842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.</w:t>
      </w: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Nicoleta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Odina</w:t>
      </w:r>
      <w:proofErr w:type="spellEnd"/>
    </w:p>
    <w:p w14:paraId="03BF5106" w14:textId="271C6355" w:rsidR="003D6842" w:rsidRPr="00CD7570" w:rsidRDefault="003D6842" w:rsidP="003D6842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Alina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Stancovici</w:t>
      </w:r>
      <w:proofErr w:type="spellEnd"/>
    </w:p>
    <w:p w14:paraId="2F9D742C" w14:textId="77777777" w:rsidR="008F041F" w:rsidRPr="00CD7570" w:rsidRDefault="0026298A" w:rsidP="008F041F">
      <w:pPr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        </w:t>
      </w:r>
      <w:proofErr w:type="spellStart"/>
      <w:r w:rsidR="008F041F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Lector</w:t>
      </w:r>
      <w:proofErr w:type="spellEnd"/>
      <w:r w:rsidR="008F041F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F041F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8F041F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F041F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Mihaela</w:t>
      </w:r>
      <w:proofErr w:type="spellEnd"/>
      <w:r w:rsidR="008F041F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Martin</w:t>
      </w:r>
    </w:p>
    <w:p w14:paraId="480C5F60" w14:textId="5C1E2EB6" w:rsidR="00C1384D" w:rsidRDefault="0026298A" w:rsidP="00E9160E">
      <w:pPr>
        <w:spacing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</w:p>
    <w:p w14:paraId="23320E5D" w14:textId="2D3E3F3A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CD7570">
        <w:rPr>
          <w:rFonts w:ascii="Times New Roman" w:eastAsia="Times New Roman" w:hAnsi="Times New Roman"/>
          <w:b/>
          <w:sz w:val="24"/>
          <w:szCs w:val="20"/>
        </w:rPr>
        <w:t xml:space="preserve">COMUNICARE SI RELATII PUBLICE </w:t>
      </w:r>
    </w:p>
    <w:p w14:paraId="525DD50F" w14:textId="77777777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14:paraId="74C38107" w14:textId="1A196C99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DD6129" w:rsidRPr="00CD7570">
        <w:rPr>
          <w:rFonts w:ascii="Times New Roman" w:eastAsia="Times New Roman" w:hAnsi="Times New Roman"/>
          <w:sz w:val="24"/>
          <w:szCs w:val="20"/>
          <w:lang w:val="fr-FR"/>
        </w:rPr>
        <w:t>Flaviu</w:t>
      </w:r>
      <w:proofErr w:type="spellEnd"/>
      <w:r w:rsidR="00DD6129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14:paraId="0B39EEEB" w14:textId="77777777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:    </w:t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Corina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Rotar</w:t>
      </w:r>
      <w:proofErr w:type="spellEnd"/>
    </w:p>
    <w:p w14:paraId="488F6D23" w14:textId="77777777" w:rsidR="00E9160E" w:rsidRPr="00CD7570" w:rsidRDefault="00E9160E" w:rsidP="00E9160E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14:paraId="415AA14B" w14:textId="191988CB" w:rsidR="00E9160E" w:rsidRPr="00CD7570" w:rsidRDefault="00E9160E" w:rsidP="00DD6129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Paul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Farcas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14:paraId="3C74B47C" w14:textId="268E1EA6" w:rsidR="00EB34EE" w:rsidRPr="00CD7570" w:rsidRDefault="00DD6129" w:rsidP="00DD6129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         </w:t>
      </w:r>
      <w:proofErr w:type="spellStart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>cercet</w:t>
      </w:r>
      <w:proofErr w:type="spellEnd"/>
      <w:proofErr w:type="gramEnd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>Lorina</w:t>
      </w:r>
      <w:proofErr w:type="spellEnd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EB34EE" w:rsidRPr="00CD7570">
        <w:rPr>
          <w:rFonts w:ascii="Times New Roman" w:eastAsia="Times New Roman" w:hAnsi="Times New Roman"/>
          <w:sz w:val="24"/>
          <w:szCs w:val="20"/>
          <w:lang w:val="fr-FR"/>
        </w:rPr>
        <w:t>Culic</w:t>
      </w:r>
      <w:proofErr w:type="spellEnd"/>
    </w:p>
    <w:p w14:paraId="225B5CEE" w14:textId="16367987" w:rsidR="00EB34EE" w:rsidRPr="00CD7570" w:rsidRDefault="00EB34EE" w:rsidP="00DD6129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Cercetator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Andreea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Voina</w:t>
      </w:r>
      <w:proofErr w:type="spellEnd"/>
    </w:p>
    <w:p w14:paraId="4F3B6368" w14:textId="353A8DB6" w:rsidR="00DD6129" w:rsidRPr="00CD7570" w:rsidRDefault="00DD6129" w:rsidP="00DD6129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.</w:t>
      </w:r>
      <w:r w:rsidR="0060467F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Ioana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Damsa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Marian</w:t>
      </w:r>
    </w:p>
    <w:p w14:paraId="5D832EE0" w14:textId="5C30FB21" w:rsidR="009155E4" w:rsidRPr="00CD7570" w:rsidRDefault="009155E4" w:rsidP="00DD6129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</w:p>
    <w:p w14:paraId="60620917" w14:textId="77777777" w:rsidR="00E9160E" w:rsidRPr="00CD7570" w:rsidRDefault="00E9160E" w:rsidP="00E9160E">
      <w:pPr>
        <w:keepNext/>
        <w:spacing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CD7570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14:paraId="19650AFB" w14:textId="77777777" w:rsidR="00996B9B" w:rsidRPr="00CD7570" w:rsidRDefault="00996B9B" w:rsidP="00996B9B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    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Kádár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Magor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 </w:t>
      </w:r>
    </w:p>
    <w:p w14:paraId="5462EC4A" w14:textId="77777777" w:rsidR="00996B9B" w:rsidRPr="00CD7570" w:rsidRDefault="00996B9B" w:rsidP="00996B9B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         Prof.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Vincze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Orsolya</w:t>
      </w:r>
      <w:proofErr w:type="spellEnd"/>
    </w:p>
    <w:p w14:paraId="720FBA0E" w14:textId="77777777" w:rsidR="00996B9B" w:rsidRPr="00CD7570" w:rsidRDefault="00996B9B" w:rsidP="00996B9B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Keszeg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Anna</w:t>
      </w:r>
    </w:p>
    <w:p w14:paraId="6061AFDB" w14:textId="77777777" w:rsidR="00996B9B" w:rsidRPr="00CD7570" w:rsidRDefault="00996B9B" w:rsidP="00996B9B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Győrgyjakab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Izabella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.</w:t>
      </w:r>
    </w:p>
    <w:p w14:paraId="1EA45FAB" w14:textId="77777777" w:rsidR="00996B9B" w:rsidRPr="00CD7570" w:rsidRDefault="00996B9B" w:rsidP="00996B9B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      </w:t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proofErr w:type="gram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Benedek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István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  </w:t>
      </w:r>
    </w:p>
    <w:p w14:paraId="4EAD55FB" w14:textId="77777777" w:rsidR="00C1384D" w:rsidRDefault="00C1384D" w:rsidP="00E9160E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53837499" w14:textId="31741DF0" w:rsidR="00E9160E" w:rsidRPr="00CD7570" w:rsidRDefault="00E9160E" w:rsidP="00C1384D">
      <w:pPr>
        <w:spacing w:line="240" w:lineRule="auto"/>
        <w:ind w:firstLine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14:paraId="751D03D8" w14:textId="743BA081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>Campian</w:t>
      </w:r>
      <w:proofErr w:type="spellEnd"/>
    </w:p>
    <w:p w14:paraId="752975BE" w14:textId="27CC6DFC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>Mirela</w:t>
      </w:r>
      <w:proofErr w:type="spellEnd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F56DE6" w:rsidRPr="00CD7570">
        <w:rPr>
          <w:rFonts w:ascii="Times New Roman" w:eastAsia="Times New Roman" w:hAnsi="Times New Roman"/>
          <w:sz w:val="24"/>
          <w:szCs w:val="20"/>
          <w:lang w:val="fr-FR"/>
        </w:rPr>
        <w:t>Abrudan</w:t>
      </w:r>
      <w:proofErr w:type="spellEnd"/>
    </w:p>
    <w:p w14:paraId="7B6975EF" w14:textId="7ACF3C53" w:rsidR="00F56DE6" w:rsidRPr="00CD7570" w:rsidRDefault="00E9160E" w:rsidP="00760546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="00F56DE6" w:rsidRPr="00CD7570">
        <w:rPr>
          <w:rFonts w:ascii="Times New Roman" w:eastAsia="Times New Roman" w:hAnsi="Times New Roman"/>
          <w:sz w:val="24"/>
          <w:szCs w:val="24"/>
        </w:rPr>
        <w:t xml:space="preserve">Lect. dr. Julia </w:t>
      </w:r>
      <w:proofErr w:type="spellStart"/>
      <w:r w:rsidR="00F56DE6" w:rsidRPr="00CD7570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14:paraId="04DC56E4" w14:textId="1DB4BE72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CD7570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CD7570">
        <w:rPr>
          <w:rFonts w:ascii="Times New Roman" w:eastAsia="Times New Roman" w:hAnsi="Times New Roman"/>
          <w:sz w:val="24"/>
          <w:szCs w:val="24"/>
        </w:rPr>
        <w:t xml:space="preserve">Lect. dr. </w:t>
      </w:r>
      <w:r w:rsidR="00F56DE6" w:rsidRPr="00CD7570">
        <w:rPr>
          <w:rFonts w:ascii="Times New Roman" w:eastAsia="Times New Roman" w:hAnsi="Times New Roman"/>
          <w:sz w:val="24"/>
          <w:szCs w:val="24"/>
        </w:rPr>
        <w:t xml:space="preserve">Mihai </w:t>
      </w:r>
      <w:proofErr w:type="spellStart"/>
      <w:r w:rsidR="00F56DE6" w:rsidRPr="00CD7570">
        <w:rPr>
          <w:rFonts w:ascii="Times New Roman" w:eastAsia="Times New Roman" w:hAnsi="Times New Roman"/>
          <w:sz w:val="24"/>
          <w:szCs w:val="24"/>
        </w:rPr>
        <w:t>Lisei</w:t>
      </w:r>
      <w:proofErr w:type="spellEnd"/>
    </w:p>
    <w:p w14:paraId="39C2C859" w14:textId="2074B88C" w:rsidR="00E9160E" w:rsidRPr="00CD7570" w:rsidRDefault="00E9160E" w:rsidP="00E9160E">
      <w:pPr>
        <w:spacing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  <w:r w:rsidRPr="00CD7570">
        <w:rPr>
          <w:rFonts w:ascii="Times New Roman" w:eastAsia="Times New Roman" w:hAnsi="Times New Roman"/>
          <w:b/>
          <w:sz w:val="24"/>
          <w:szCs w:val="20"/>
        </w:rPr>
        <w:lastRenderedPageBreak/>
        <w:t>PUBLICITATE</w:t>
      </w:r>
    </w:p>
    <w:p w14:paraId="008CDD92" w14:textId="2D65AEC3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0"/>
        </w:rPr>
        <w:t xml:space="preserve">: </w:t>
      </w:r>
      <w:r w:rsidRPr="00CD7570">
        <w:rPr>
          <w:rFonts w:ascii="Times New Roman" w:eastAsia="Times New Roman" w:hAnsi="Times New Roman"/>
          <w:sz w:val="24"/>
          <w:szCs w:val="20"/>
        </w:rPr>
        <w:tab/>
      </w:r>
      <w:r w:rsidR="00B84548" w:rsidRPr="00CD7570">
        <w:rPr>
          <w:rFonts w:ascii="Times New Roman" w:eastAsia="Times New Roman" w:hAnsi="Times New Roman"/>
          <w:sz w:val="24"/>
          <w:szCs w:val="20"/>
        </w:rPr>
        <w:t xml:space="preserve">Prof. dr. Delia Cristina </w:t>
      </w:r>
      <w:proofErr w:type="spellStart"/>
      <w:r w:rsidR="00B84548" w:rsidRPr="00CD7570">
        <w:rPr>
          <w:rFonts w:ascii="Times New Roman" w:eastAsia="Times New Roman" w:hAnsi="Times New Roman"/>
          <w:sz w:val="24"/>
          <w:szCs w:val="20"/>
        </w:rPr>
        <w:t>Balas</w:t>
      </w:r>
      <w:proofErr w:type="spellEnd"/>
    </w:p>
    <w:p w14:paraId="6592020E" w14:textId="77777777" w:rsidR="00B84548" w:rsidRPr="00CD7570" w:rsidRDefault="00E9160E" w:rsidP="00B8454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0"/>
        </w:rPr>
        <w:t xml:space="preserve">:    </w:t>
      </w:r>
      <w:r w:rsidRPr="00CD7570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="00B84548" w:rsidRPr="00CD7570">
        <w:rPr>
          <w:rFonts w:ascii="Times New Roman" w:eastAsia="Times New Roman" w:hAnsi="Times New Roman"/>
          <w:sz w:val="24"/>
          <w:szCs w:val="20"/>
        </w:rPr>
        <w:t>Conf.dr</w:t>
      </w:r>
      <w:proofErr w:type="spellEnd"/>
      <w:r w:rsidR="00B84548" w:rsidRPr="00CD7570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B84548" w:rsidRPr="00CD7570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="00B84548" w:rsidRPr="00CD7570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B84548" w:rsidRPr="00CD7570">
        <w:rPr>
          <w:rFonts w:ascii="Times New Roman" w:eastAsia="Times New Roman" w:hAnsi="Times New Roman"/>
          <w:sz w:val="24"/>
          <w:szCs w:val="20"/>
        </w:rPr>
        <w:t>Iancu</w:t>
      </w:r>
      <w:proofErr w:type="spellEnd"/>
    </w:p>
    <w:p w14:paraId="68A48B8C" w14:textId="43E17D3F" w:rsidR="00E9160E" w:rsidRPr="00CD7570" w:rsidRDefault="00E9160E" w:rsidP="00E9160E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r w:rsidRPr="00CD7570">
        <w:rPr>
          <w:rFonts w:ascii="Times New Roman" w:eastAsia="Times New Roman" w:hAnsi="Times New Roman"/>
          <w:sz w:val="24"/>
          <w:szCs w:val="20"/>
        </w:rPr>
        <w:t xml:space="preserve">Lect. dr.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</w:rPr>
        <w:t>Anisoara</w:t>
      </w:r>
      <w:proofErr w:type="spellEnd"/>
      <w:r w:rsidRPr="00CD7570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</w:rPr>
        <w:t>Pavelea</w:t>
      </w:r>
      <w:proofErr w:type="spellEnd"/>
    </w:p>
    <w:p w14:paraId="70C7CDDD" w14:textId="1AF8DBD1" w:rsidR="007F0F85" w:rsidRPr="00CD7570" w:rsidRDefault="002E0F32" w:rsidP="00E9160E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r w:rsidRPr="00CD7570">
        <w:rPr>
          <w:rFonts w:ascii="Times New Roman" w:eastAsia="Times New Roman" w:hAnsi="Times New Roman"/>
          <w:sz w:val="24"/>
          <w:szCs w:val="20"/>
        </w:rPr>
        <w:t>Lect.</w:t>
      </w:r>
      <w:r w:rsidR="007F0F85" w:rsidRPr="00CD7570">
        <w:rPr>
          <w:rFonts w:ascii="Times New Roman" w:eastAsia="Times New Roman" w:hAnsi="Times New Roman"/>
          <w:sz w:val="24"/>
          <w:szCs w:val="20"/>
        </w:rPr>
        <w:t xml:space="preserve"> dr. </w:t>
      </w:r>
      <w:proofErr w:type="spellStart"/>
      <w:r w:rsidR="007F0F85" w:rsidRPr="00CD7570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="007F0F85" w:rsidRPr="00CD7570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7F0F85" w:rsidRPr="00CD7570">
        <w:rPr>
          <w:rFonts w:ascii="Times New Roman" w:eastAsia="Times New Roman" w:hAnsi="Times New Roman"/>
          <w:sz w:val="24"/>
          <w:szCs w:val="20"/>
        </w:rPr>
        <w:t>Lepadatu</w:t>
      </w:r>
      <w:proofErr w:type="spellEnd"/>
    </w:p>
    <w:p w14:paraId="0B8A6E87" w14:textId="0C320A5B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0"/>
        </w:rPr>
        <w:t xml:space="preserve">:          </w:t>
      </w:r>
      <w:r w:rsidR="007F0F85" w:rsidRPr="00CD7570">
        <w:rPr>
          <w:rFonts w:ascii="Times New Roman" w:eastAsia="Times New Roman" w:hAnsi="Times New Roman"/>
          <w:sz w:val="24"/>
          <w:szCs w:val="20"/>
        </w:rPr>
        <w:t>Lect. dr. Iulia Grad</w:t>
      </w:r>
    </w:p>
    <w:p w14:paraId="50DEBE29" w14:textId="4F62C196" w:rsidR="007F0F85" w:rsidRPr="00CD7570" w:rsidRDefault="007F0F85" w:rsidP="00E9160E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CD7570">
        <w:rPr>
          <w:rFonts w:ascii="Times New Roman" w:eastAsia="Times New Roman" w:hAnsi="Times New Roman"/>
          <w:sz w:val="24"/>
          <w:szCs w:val="20"/>
        </w:rPr>
        <w:tab/>
      </w:r>
      <w:r w:rsidRPr="00CD7570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="00F33F75" w:rsidRPr="00CD7570">
        <w:rPr>
          <w:rFonts w:ascii="Times New Roman" w:eastAsia="Times New Roman" w:hAnsi="Times New Roman"/>
          <w:sz w:val="24"/>
          <w:szCs w:val="20"/>
        </w:rPr>
        <w:t>Asist</w:t>
      </w:r>
      <w:proofErr w:type="spellEnd"/>
      <w:r w:rsidR="00F33F75" w:rsidRPr="00CD7570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860D54" w:rsidRPr="00CD7570">
        <w:rPr>
          <w:rFonts w:ascii="Times New Roman" w:eastAsia="Times New Roman" w:hAnsi="Times New Roman"/>
          <w:sz w:val="24"/>
          <w:szCs w:val="20"/>
        </w:rPr>
        <w:t>c</w:t>
      </w:r>
      <w:r w:rsidR="00F33F75" w:rsidRPr="00CD7570">
        <w:rPr>
          <w:rFonts w:ascii="Times New Roman" w:eastAsia="Times New Roman" w:hAnsi="Times New Roman"/>
          <w:sz w:val="24"/>
          <w:szCs w:val="20"/>
        </w:rPr>
        <w:t>ercet</w:t>
      </w:r>
      <w:proofErr w:type="spellEnd"/>
      <w:r w:rsidR="00F33F75" w:rsidRPr="00CD7570">
        <w:rPr>
          <w:rFonts w:ascii="Times New Roman" w:eastAsia="Times New Roman" w:hAnsi="Times New Roman"/>
          <w:sz w:val="24"/>
          <w:szCs w:val="20"/>
        </w:rPr>
        <w:t xml:space="preserve">. </w:t>
      </w:r>
      <w:r w:rsidR="00860D54" w:rsidRPr="00CD7570">
        <w:rPr>
          <w:rFonts w:ascii="Times New Roman" w:eastAsia="Times New Roman" w:hAnsi="Times New Roman"/>
          <w:sz w:val="24"/>
          <w:szCs w:val="20"/>
        </w:rPr>
        <w:t>dr</w:t>
      </w:r>
      <w:r w:rsidRPr="00CD7570">
        <w:rPr>
          <w:rFonts w:ascii="Times New Roman" w:eastAsia="Times New Roman" w:hAnsi="Times New Roman"/>
          <w:sz w:val="24"/>
          <w:szCs w:val="20"/>
        </w:rPr>
        <w:t xml:space="preserve">. Maria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</w:rPr>
        <w:t>Mustatea</w:t>
      </w:r>
      <w:proofErr w:type="spellEnd"/>
    </w:p>
    <w:p w14:paraId="7A33446F" w14:textId="77777777" w:rsidR="00673A45" w:rsidRPr="00673A45" w:rsidRDefault="00673A45" w:rsidP="00673A45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73A45">
        <w:rPr>
          <w:rFonts w:ascii="Times New Roman" w:eastAsia="Times New Roman" w:hAnsi="Times New Roman"/>
          <w:sz w:val="24"/>
          <w:szCs w:val="20"/>
        </w:rPr>
        <w:t>Drd</w:t>
      </w:r>
      <w:proofErr w:type="spellEnd"/>
      <w:r w:rsidRPr="00673A45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673A45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Pr="00673A45">
        <w:rPr>
          <w:rFonts w:ascii="Times New Roman" w:eastAsia="Times New Roman" w:hAnsi="Times New Roman"/>
          <w:sz w:val="24"/>
          <w:szCs w:val="20"/>
        </w:rPr>
        <w:t xml:space="preserve"> Palade</w:t>
      </w:r>
    </w:p>
    <w:p w14:paraId="1BD55B06" w14:textId="77777777" w:rsidR="00673A45" w:rsidRPr="00673A45" w:rsidRDefault="00673A45" w:rsidP="00673A45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73A45">
        <w:rPr>
          <w:rFonts w:ascii="Times New Roman" w:eastAsia="Times New Roman" w:hAnsi="Times New Roman"/>
          <w:sz w:val="24"/>
          <w:szCs w:val="20"/>
        </w:rPr>
        <w:t>Drd</w:t>
      </w:r>
      <w:proofErr w:type="spellEnd"/>
      <w:r w:rsidRPr="00673A45">
        <w:rPr>
          <w:rFonts w:ascii="Times New Roman" w:eastAsia="Times New Roman" w:hAnsi="Times New Roman"/>
          <w:sz w:val="24"/>
          <w:szCs w:val="20"/>
        </w:rPr>
        <w:t xml:space="preserve">. Patricia </w:t>
      </w:r>
      <w:proofErr w:type="spellStart"/>
      <w:r w:rsidRPr="00673A45">
        <w:rPr>
          <w:rFonts w:ascii="Times New Roman" w:eastAsia="Times New Roman" w:hAnsi="Times New Roman"/>
          <w:sz w:val="24"/>
          <w:szCs w:val="20"/>
        </w:rPr>
        <w:t>Ibram</w:t>
      </w:r>
      <w:proofErr w:type="spellEnd"/>
      <w:r w:rsidRPr="00673A45">
        <w:rPr>
          <w:rFonts w:ascii="Times New Roman" w:eastAsia="Times New Roman" w:hAnsi="Times New Roman"/>
          <w:sz w:val="24"/>
          <w:szCs w:val="20"/>
        </w:rPr>
        <w:t xml:space="preserve"> (</w:t>
      </w:r>
      <w:proofErr w:type="spellStart"/>
      <w:r w:rsidRPr="00673A45">
        <w:rPr>
          <w:rFonts w:ascii="Times New Roman" w:eastAsia="Times New Roman" w:hAnsi="Times New Roman"/>
          <w:sz w:val="24"/>
          <w:szCs w:val="20"/>
        </w:rPr>
        <w:t>Blaga</w:t>
      </w:r>
      <w:proofErr w:type="spellEnd"/>
      <w:r w:rsidRPr="00673A45">
        <w:rPr>
          <w:rFonts w:ascii="Times New Roman" w:eastAsia="Times New Roman" w:hAnsi="Times New Roman"/>
          <w:sz w:val="24"/>
          <w:szCs w:val="20"/>
        </w:rPr>
        <w:t>)</w:t>
      </w:r>
    </w:p>
    <w:p w14:paraId="6311C307" w14:textId="77777777" w:rsidR="00673A45" w:rsidRPr="00673A45" w:rsidRDefault="00673A45" w:rsidP="00673A45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73A45">
        <w:rPr>
          <w:rFonts w:ascii="Times New Roman" w:eastAsia="Times New Roman" w:hAnsi="Times New Roman"/>
          <w:sz w:val="24"/>
          <w:szCs w:val="20"/>
        </w:rPr>
        <w:t>Drd</w:t>
      </w:r>
      <w:proofErr w:type="spellEnd"/>
      <w:r w:rsidRPr="00673A45">
        <w:rPr>
          <w:rFonts w:ascii="Times New Roman" w:eastAsia="Times New Roman" w:hAnsi="Times New Roman"/>
          <w:sz w:val="24"/>
          <w:szCs w:val="20"/>
        </w:rPr>
        <w:t xml:space="preserve">. Larisa </w:t>
      </w:r>
      <w:proofErr w:type="spellStart"/>
      <w:r w:rsidRPr="00673A45">
        <w:rPr>
          <w:rFonts w:ascii="Times New Roman" w:eastAsia="Times New Roman" w:hAnsi="Times New Roman"/>
          <w:sz w:val="24"/>
          <w:szCs w:val="20"/>
        </w:rPr>
        <w:t>Muresan</w:t>
      </w:r>
      <w:proofErr w:type="spellEnd"/>
    </w:p>
    <w:p w14:paraId="613E49A3" w14:textId="77777777" w:rsidR="009155E4" w:rsidRPr="00CD7570" w:rsidRDefault="009155E4" w:rsidP="00D001A6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65D67A74" w14:textId="24757E6B" w:rsidR="00D001A6" w:rsidRPr="00CD7570" w:rsidRDefault="00D001A6" w:rsidP="00D001A6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JURNALISM -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si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engleza</w:t>
      </w:r>
      <w:proofErr w:type="spellEnd"/>
    </w:p>
    <w:p w14:paraId="4A7AED66" w14:textId="77777777" w:rsidR="00D001A6" w:rsidRPr="00CD7570" w:rsidRDefault="00D001A6" w:rsidP="00D001A6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MEDIA DIGITALA</w:t>
      </w:r>
    </w:p>
    <w:p w14:paraId="378E763A" w14:textId="68F24CAD" w:rsidR="00E9160E" w:rsidRPr="00CD7570" w:rsidRDefault="00E9160E" w:rsidP="00D001A6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Radu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Meza</w:t>
      </w:r>
      <w:proofErr w:type="spellEnd"/>
    </w:p>
    <w:p w14:paraId="4E1C2496" w14:textId="7FB651C2" w:rsidR="00F15EFC" w:rsidRPr="00CD7570" w:rsidRDefault="00E9160E" w:rsidP="001D5903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         </w:t>
      </w:r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Prof. </w:t>
      </w:r>
      <w:proofErr w:type="spellStart"/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>. Ilie Rad</w:t>
      </w:r>
    </w:p>
    <w:p w14:paraId="28B46317" w14:textId="5848B55E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Andreea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Mogoș</w:t>
      </w:r>
      <w:proofErr w:type="spellEnd"/>
    </w:p>
    <w:p w14:paraId="55AB4444" w14:textId="6567017A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Mihaela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Mureșan</w:t>
      </w:r>
      <w:proofErr w:type="spellEnd"/>
    </w:p>
    <w:p w14:paraId="2666BF12" w14:textId="515A6796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Ramona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Hosu</w:t>
      </w:r>
      <w:proofErr w:type="spellEnd"/>
    </w:p>
    <w:p w14:paraId="4EBCCB43" w14:textId="60598E74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Constantin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Trofin</w:t>
      </w:r>
      <w:proofErr w:type="spellEnd"/>
    </w:p>
    <w:p w14:paraId="3BCEAC3F" w14:textId="7799396A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Nistor</w:t>
      </w:r>
      <w:proofErr w:type="spellEnd"/>
    </w:p>
    <w:p w14:paraId="02B2BDBD" w14:textId="53F71C37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Rareș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Beuran</w:t>
      </w:r>
      <w:proofErr w:type="spellEnd"/>
    </w:p>
    <w:p w14:paraId="1E25AEC3" w14:textId="5595F924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Laura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Irimieș</w:t>
      </w:r>
      <w:proofErr w:type="spellEnd"/>
    </w:p>
    <w:p w14:paraId="26AE440A" w14:textId="3AB66B7F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Mihai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Lisei</w:t>
      </w:r>
      <w:proofErr w:type="spellEnd"/>
    </w:p>
    <w:p w14:paraId="0674EBE8" w14:textId="5B8613B3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Sînziana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Jurău</w:t>
      </w:r>
      <w:proofErr w:type="spellEnd"/>
    </w:p>
    <w:p w14:paraId="4E8AE691" w14:textId="23A08635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George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Prundaru</w:t>
      </w:r>
      <w:proofErr w:type="spellEnd"/>
    </w:p>
    <w:p w14:paraId="41BC26DC" w14:textId="0362481D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Andrei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Costina</w:t>
      </w:r>
      <w:proofErr w:type="spellEnd"/>
    </w:p>
    <w:p w14:paraId="6A2BAC1F" w14:textId="3B99AE2B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Oana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Ometa</w:t>
      </w:r>
      <w:proofErr w:type="spellEnd"/>
    </w:p>
    <w:p w14:paraId="7BE733EF" w14:textId="4EFFAC47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Ionuț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Paul Boca</w:t>
      </w:r>
    </w:p>
    <w:p w14:paraId="7241F325" w14:textId="64B67B92" w:rsidR="00F15EFC" w:rsidRPr="00CD7570" w:rsidRDefault="00E9160E" w:rsidP="00F15EFC">
      <w:pPr>
        <w:spacing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proofErr w:type="gramEnd"/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Alexandru </w:t>
      </w:r>
      <w:proofErr w:type="spellStart"/>
      <w:r w:rsidR="00F15EFC" w:rsidRPr="00CD7570">
        <w:rPr>
          <w:rFonts w:ascii="Times New Roman" w:eastAsia="Times New Roman" w:hAnsi="Times New Roman"/>
          <w:sz w:val="24"/>
          <w:szCs w:val="20"/>
          <w:lang w:val="fr-FR"/>
        </w:rPr>
        <w:t>Dorofte</w:t>
      </w:r>
      <w:proofErr w:type="spellEnd"/>
    </w:p>
    <w:p w14:paraId="6719CAB3" w14:textId="5CAAD90B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ce</w:t>
      </w:r>
      <w:r w:rsidR="00707FD0">
        <w:rPr>
          <w:rFonts w:ascii="Times New Roman" w:eastAsia="Times New Roman" w:hAnsi="Times New Roman"/>
          <w:sz w:val="24"/>
          <w:szCs w:val="20"/>
          <w:lang w:val="fr-FR"/>
        </w:rPr>
        <w:t>rcetare</w:t>
      </w:r>
      <w:proofErr w:type="spellEnd"/>
      <w:proofErr w:type="gramEnd"/>
      <w:r w:rsidR="00707FD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707FD0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r w:rsidR="00707FD0">
        <w:rPr>
          <w:rFonts w:ascii="Times New Roman" w:eastAsia="Times New Roman" w:hAnsi="Times New Roman"/>
          <w:sz w:val="24"/>
          <w:szCs w:val="20"/>
          <w:lang w:val="fr-FR"/>
        </w:rPr>
        <w:t>. Alexandra Szilag</w:t>
      </w:r>
      <w:bookmarkStart w:id="0" w:name="_GoBack"/>
      <w:bookmarkEnd w:id="0"/>
      <w:r w:rsidR="00707FD0">
        <w:rPr>
          <w:rFonts w:ascii="Times New Roman" w:eastAsia="Times New Roman" w:hAnsi="Times New Roman"/>
          <w:sz w:val="24"/>
          <w:szCs w:val="20"/>
          <w:lang w:val="fr-FR"/>
        </w:rPr>
        <w:t>yi</w:t>
      </w:r>
    </w:p>
    <w:p w14:paraId="63822365" w14:textId="77777777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cercetare</w:t>
      </w:r>
      <w:proofErr w:type="spellEnd"/>
      <w:proofErr w:type="gram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Flavia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Țăran</w:t>
      </w:r>
      <w:proofErr w:type="spellEnd"/>
    </w:p>
    <w:p w14:paraId="1294C8E3" w14:textId="3207512F" w:rsidR="00F15EFC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Ovidiu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Ionel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Duță</w:t>
      </w:r>
      <w:proofErr w:type="spellEnd"/>
    </w:p>
    <w:p w14:paraId="0C8E7B61" w14:textId="0123E2D3" w:rsidR="00E9160E" w:rsidRPr="00CD7570" w:rsidRDefault="00F15EFC" w:rsidP="00F15EFC">
      <w:pPr>
        <w:spacing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Drd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Ionuț</w:t>
      </w:r>
      <w:proofErr w:type="spellEnd"/>
      <w:r w:rsidRPr="00CD7570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0"/>
          <w:lang w:val="fr-FR"/>
        </w:rPr>
        <w:t>Hușanu</w:t>
      </w:r>
      <w:proofErr w:type="spellEnd"/>
    </w:p>
    <w:p w14:paraId="4E91B4F3" w14:textId="77777777" w:rsidR="00E9160E" w:rsidRPr="00CD7570" w:rsidRDefault="00E9160E" w:rsidP="00E9160E">
      <w:pPr>
        <w:keepNext/>
        <w:spacing w:line="240" w:lineRule="auto"/>
        <w:ind w:firstLine="720"/>
        <w:outlineLvl w:val="3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14:paraId="603CCE16" w14:textId="77777777" w:rsidR="001D5903" w:rsidRPr="001D5903" w:rsidRDefault="001D5903" w:rsidP="001D5903">
      <w:pPr>
        <w:spacing w:line="240" w:lineRule="auto"/>
        <w:rPr>
          <w:rFonts w:eastAsia="Times New Roman" w:cs="Calibri"/>
        </w:rPr>
      </w:pPr>
      <w:proofErr w:type="spellStart"/>
      <w:r w:rsidRPr="001D5903">
        <w:rPr>
          <w:rFonts w:ascii="Times New Roman" w:eastAsia="Times New Roman" w:hAnsi="Times New Roman"/>
          <w:sz w:val="24"/>
          <w:szCs w:val="24"/>
        </w:rPr>
        <w:t>Președinte</w:t>
      </w:r>
      <w:proofErr w:type="spellEnd"/>
      <w:r w:rsidRPr="001D5903">
        <w:rPr>
          <w:rFonts w:ascii="Times New Roman" w:eastAsia="Times New Roman" w:hAnsi="Times New Roman"/>
          <w:sz w:val="24"/>
          <w:szCs w:val="24"/>
        </w:rPr>
        <w:t xml:space="preserve">:      Conf. dr. </w:t>
      </w:r>
      <w:proofErr w:type="spellStart"/>
      <w:r w:rsidRPr="001D5903">
        <w:rPr>
          <w:rFonts w:ascii="Times New Roman" w:eastAsia="Times New Roman" w:hAnsi="Times New Roman"/>
          <w:sz w:val="24"/>
          <w:szCs w:val="24"/>
        </w:rPr>
        <w:t>Gyorffy</w:t>
      </w:r>
      <w:proofErr w:type="spellEnd"/>
      <w:r w:rsidRPr="001D5903">
        <w:rPr>
          <w:rFonts w:ascii="Times New Roman" w:eastAsia="Times New Roman" w:hAnsi="Times New Roman"/>
          <w:sz w:val="24"/>
          <w:szCs w:val="24"/>
        </w:rPr>
        <w:t xml:space="preserve"> Gabor</w:t>
      </w:r>
    </w:p>
    <w:p w14:paraId="17BAFEE8" w14:textId="2836D877" w:rsidR="001D5903" w:rsidRPr="001D5903" w:rsidRDefault="001D5903" w:rsidP="001D5903">
      <w:pPr>
        <w:spacing w:line="240" w:lineRule="auto"/>
        <w:rPr>
          <w:rFonts w:eastAsia="Times New Roman" w:cs="Calibri"/>
        </w:rPr>
      </w:pPr>
      <w:proofErr w:type="spellStart"/>
      <w:r w:rsidRPr="001D5903">
        <w:rPr>
          <w:rFonts w:ascii="Times New Roman" w:eastAsia="Times New Roman" w:hAnsi="Times New Roman"/>
          <w:sz w:val="24"/>
          <w:szCs w:val="24"/>
        </w:rPr>
        <w:t>Membri</w:t>
      </w:r>
      <w:proofErr w:type="spellEnd"/>
      <w:r w:rsidRPr="001D5903">
        <w:rPr>
          <w:rFonts w:ascii="Times New Roman" w:eastAsia="Times New Roman" w:hAnsi="Times New Roman"/>
          <w:sz w:val="24"/>
          <w:szCs w:val="24"/>
        </w:rPr>
        <w:t xml:space="preserve">:          Conf. dr. </w:t>
      </w:r>
      <w:proofErr w:type="spellStart"/>
      <w:r w:rsidRPr="001D5903">
        <w:rPr>
          <w:rFonts w:ascii="Times New Roman" w:eastAsia="Times New Roman" w:hAnsi="Times New Roman"/>
          <w:sz w:val="24"/>
          <w:szCs w:val="24"/>
        </w:rPr>
        <w:t>Vallasek</w:t>
      </w:r>
      <w:proofErr w:type="spellEnd"/>
      <w:r w:rsidRPr="001D5903">
        <w:rPr>
          <w:rFonts w:ascii="Times New Roman" w:eastAsia="Times New Roman" w:hAnsi="Times New Roman"/>
          <w:sz w:val="24"/>
          <w:szCs w:val="24"/>
        </w:rPr>
        <w:t xml:space="preserve"> Julia</w:t>
      </w:r>
    </w:p>
    <w:p w14:paraId="7BD1C6BF" w14:textId="77777777" w:rsidR="001D5903" w:rsidRPr="001D5903" w:rsidRDefault="001D5903" w:rsidP="001D5903">
      <w:pPr>
        <w:spacing w:line="240" w:lineRule="auto"/>
        <w:ind w:left="720" w:firstLine="720"/>
        <w:rPr>
          <w:rFonts w:eastAsia="Times New Roman" w:cs="Calibri"/>
        </w:rPr>
      </w:pPr>
      <w:r w:rsidRPr="001D5903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Pr="001D5903">
        <w:rPr>
          <w:rFonts w:ascii="Times New Roman" w:eastAsia="Times New Roman" w:hAnsi="Times New Roman"/>
          <w:sz w:val="24"/>
          <w:szCs w:val="24"/>
        </w:rPr>
        <w:t>Keszeg</w:t>
      </w:r>
      <w:proofErr w:type="spellEnd"/>
      <w:r w:rsidRPr="001D5903">
        <w:rPr>
          <w:rFonts w:ascii="Times New Roman" w:eastAsia="Times New Roman" w:hAnsi="Times New Roman"/>
          <w:sz w:val="24"/>
          <w:szCs w:val="24"/>
        </w:rPr>
        <w:t xml:space="preserve"> Anna </w:t>
      </w:r>
    </w:p>
    <w:p w14:paraId="39C27DA1" w14:textId="77777777" w:rsidR="001D5903" w:rsidRPr="001D5903" w:rsidRDefault="001D5903" w:rsidP="001D5903">
      <w:pPr>
        <w:spacing w:line="240" w:lineRule="auto"/>
        <w:ind w:left="720" w:firstLine="720"/>
        <w:rPr>
          <w:rFonts w:eastAsia="Times New Roman" w:cs="Calibri"/>
        </w:rPr>
      </w:pPr>
      <w:r w:rsidRPr="001D5903">
        <w:rPr>
          <w:rFonts w:ascii="Times New Roman" w:eastAsia="Times New Roman" w:hAnsi="Times New Roman"/>
          <w:sz w:val="24"/>
          <w:szCs w:val="24"/>
        </w:rPr>
        <w:t xml:space="preserve">Lect. dr. </w:t>
      </w:r>
      <w:proofErr w:type="spellStart"/>
      <w:r w:rsidRPr="001D5903">
        <w:rPr>
          <w:rFonts w:ascii="Times New Roman" w:eastAsia="Times New Roman" w:hAnsi="Times New Roman"/>
          <w:sz w:val="24"/>
          <w:szCs w:val="24"/>
        </w:rPr>
        <w:t>Bothazi</w:t>
      </w:r>
      <w:proofErr w:type="spellEnd"/>
      <w:r w:rsidRPr="001D5903">
        <w:rPr>
          <w:rFonts w:ascii="Times New Roman" w:eastAsia="Times New Roman" w:hAnsi="Times New Roman"/>
          <w:sz w:val="24"/>
          <w:szCs w:val="24"/>
        </w:rPr>
        <w:t xml:space="preserve"> Maria</w:t>
      </w:r>
    </w:p>
    <w:p w14:paraId="755A6738" w14:textId="77777777" w:rsidR="001D5903" w:rsidRPr="001D5903" w:rsidRDefault="001D5903" w:rsidP="001D5903">
      <w:pPr>
        <w:spacing w:line="240" w:lineRule="auto"/>
        <w:rPr>
          <w:rFonts w:eastAsia="Times New Roman" w:cs="Calibri"/>
        </w:rPr>
      </w:pPr>
      <w:proofErr w:type="spellStart"/>
      <w:r w:rsidRPr="001D5903">
        <w:rPr>
          <w:rFonts w:ascii="Times New Roman" w:eastAsia="Times New Roman" w:hAnsi="Times New Roman"/>
          <w:sz w:val="24"/>
          <w:szCs w:val="24"/>
        </w:rPr>
        <w:t>Secretar</w:t>
      </w:r>
      <w:proofErr w:type="spellEnd"/>
      <w:r w:rsidRPr="001D5903">
        <w:rPr>
          <w:rFonts w:ascii="Times New Roman" w:eastAsia="Times New Roman" w:hAnsi="Times New Roman"/>
          <w:sz w:val="24"/>
          <w:szCs w:val="24"/>
        </w:rPr>
        <w:t>:          Lect. dr. Peter Arpad</w:t>
      </w:r>
    </w:p>
    <w:p w14:paraId="43A5A544" w14:textId="77777777" w:rsidR="00C248FB" w:rsidRDefault="00E9160E" w:rsidP="00C248FB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</w:p>
    <w:p w14:paraId="1287B292" w14:textId="58294E17" w:rsidR="00E9160E" w:rsidRPr="00CD7570" w:rsidRDefault="00E9160E" w:rsidP="00C248FB">
      <w:pPr>
        <w:spacing w:line="240" w:lineRule="auto"/>
        <w:ind w:firstLine="720"/>
        <w:rPr>
          <w:rFonts w:ascii="Times New Roman" w:eastAsia="Times New Roman" w:hAnsi="Times New Roman"/>
          <w:b/>
          <w:sz w:val="24"/>
          <w:szCs w:val="20"/>
          <w:lang w:val="fr-FR"/>
        </w:rPr>
      </w:pP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lastRenderedPageBreak/>
        <w:t>Linia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14:paraId="26568AD8" w14:textId="134EC8CF" w:rsidR="00A140D4" w:rsidRPr="00CD7570" w:rsidRDefault="00A140D4" w:rsidP="00A140D4">
      <w:pPr>
        <w:spacing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Președinte: </w:t>
      </w: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Lect. dr. Veronica Campian</w:t>
      </w:r>
    </w:p>
    <w:p w14:paraId="611951C4" w14:textId="507A785A" w:rsidR="00A140D4" w:rsidRPr="00CD7570" w:rsidRDefault="00A140D4" w:rsidP="00A140D4">
      <w:pPr>
        <w:spacing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Membri: </w:t>
      </w: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Conf. dr. Mirela Abrudan</w:t>
      </w:r>
    </w:p>
    <w:p w14:paraId="2362A91E" w14:textId="0567F5A8" w:rsidR="00A140D4" w:rsidRPr="00CD7570" w:rsidRDefault="00A140D4" w:rsidP="00A140D4">
      <w:pPr>
        <w:spacing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>               </w:t>
      </w: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Lect.dr. Mihai Lisei</w:t>
      </w:r>
    </w:p>
    <w:p w14:paraId="1AFEA05E" w14:textId="63CCAF8A" w:rsidR="00A140D4" w:rsidRPr="00CD7570" w:rsidRDefault="00A140D4" w:rsidP="00A140D4">
      <w:pPr>
        <w:spacing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Secretar. </w:t>
      </w:r>
      <w:r w:rsidRPr="00CD7570">
        <w:rPr>
          <w:rFonts w:ascii="Times New Roman" w:eastAsia="Times New Roman" w:hAnsi="Times New Roman"/>
          <w:sz w:val="24"/>
          <w:szCs w:val="24"/>
          <w:lang w:val="ro-RO" w:eastAsia="ro-RO"/>
        </w:rPr>
        <w:tab/>
        <w:t>Lect. dr. Julia Szambolics</w:t>
      </w:r>
    </w:p>
    <w:p w14:paraId="74C2BE25" w14:textId="77777777" w:rsidR="00E9160E" w:rsidRPr="00CD7570" w:rsidRDefault="00E9160E" w:rsidP="00E9160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4F72497" w14:textId="19D277AA" w:rsidR="00B90846" w:rsidRPr="00CD7570" w:rsidRDefault="00B90846" w:rsidP="00CD7570">
      <w:pPr>
        <w:shd w:val="clear" w:color="auto" w:fill="FFFFFF"/>
        <w:spacing w:line="240" w:lineRule="auto"/>
        <w:ind w:firstLine="720"/>
        <w:rPr>
          <w:rFonts w:eastAsia="Times New Roman"/>
          <w:lang w:val="ro-RO" w:eastAsia="ro-RO"/>
        </w:rPr>
      </w:pPr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STIINTE POLITICE</w:t>
      </w:r>
    </w:p>
    <w:p w14:paraId="7843A1B9" w14:textId="77777777" w:rsidR="00B90846" w:rsidRPr="00CD7570" w:rsidRDefault="00B90846" w:rsidP="00B9084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           </w:t>
      </w:r>
      <w:proofErr w:type="spellStart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Linia</w:t>
      </w:r>
      <w:proofErr w:type="spellEnd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romana</w:t>
      </w:r>
      <w:proofErr w:type="spellEnd"/>
    </w:p>
    <w:p w14:paraId="55A0337C" w14:textId="77777777" w:rsidR="00B90846" w:rsidRPr="00CD7570" w:rsidRDefault="00B90846" w:rsidP="00B9084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Prof.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Gabriel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Bădescu</w:t>
      </w:r>
      <w:proofErr w:type="spellEnd"/>
    </w:p>
    <w:p w14:paraId="7DE410DB" w14:textId="77777777" w:rsidR="00B90846" w:rsidRPr="00CD7570" w:rsidRDefault="00B90846" w:rsidP="00B9084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    Prof.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Levente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Salat</w:t>
      </w:r>
    </w:p>
    <w:p w14:paraId="3167A895" w14:textId="77777777" w:rsidR="00B90846" w:rsidRPr="00CD7570" w:rsidRDefault="00B90846" w:rsidP="00B90846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                        Prof.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Cosmin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Marian</w:t>
      </w:r>
    </w:p>
    <w:p w14:paraId="70BB1BE4" w14:textId="77777777" w:rsidR="00B90846" w:rsidRPr="00CD7570" w:rsidRDefault="00B90846" w:rsidP="00B90846">
      <w:pPr>
        <w:shd w:val="clear" w:color="auto" w:fill="FFFFFF"/>
        <w:spacing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. Flore Pop</w:t>
      </w:r>
    </w:p>
    <w:p w14:paraId="5529E9C5" w14:textId="77777777" w:rsidR="00B90846" w:rsidRPr="00CD7570" w:rsidRDefault="00B90846" w:rsidP="00B90846">
      <w:pPr>
        <w:shd w:val="clear" w:color="auto" w:fill="FFFFFF"/>
        <w:spacing w:line="240" w:lineRule="auto"/>
        <w:ind w:left="708" w:firstLine="708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Sata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Kinga</w:t>
      </w:r>
      <w:proofErr w:type="spellEnd"/>
    </w:p>
    <w:p w14:paraId="43FA12CB" w14:textId="77777777" w:rsidR="00B90846" w:rsidRPr="00CD7570" w:rsidRDefault="00B90846" w:rsidP="00B90846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Petruta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Teampau</w:t>
      </w:r>
      <w:proofErr w:type="spellEnd"/>
    </w:p>
    <w:p w14:paraId="50CA3589" w14:textId="77777777" w:rsidR="00B90846" w:rsidRPr="00CD7570" w:rsidRDefault="00B90846" w:rsidP="00B90846">
      <w:pPr>
        <w:shd w:val="clear" w:color="auto" w:fill="FFFFFF"/>
        <w:spacing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George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Jiglau</w:t>
      </w:r>
      <w:proofErr w:type="spellEnd"/>
    </w:p>
    <w:p w14:paraId="7874B8A2" w14:textId="235AF05A" w:rsidR="00B90846" w:rsidRPr="00CD7570" w:rsidRDefault="00B90846" w:rsidP="00B90846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. Bogdan Radu</w:t>
      </w:r>
    </w:p>
    <w:p w14:paraId="72C36D35" w14:textId="4942FFBE" w:rsidR="00822B9A" w:rsidRPr="00CD7570" w:rsidRDefault="00822B9A" w:rsidP="00B90846">
      <w:pPr>
        <w:shd w:val="clear" w:color="auto" w:fill="FFFFFF"/>
        <w:spacing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Toma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Burean</w:t>
      </w:r>
      <w:proofErr w:type="spellEnd"/>
    </w:p>
    <w:p w14:paraId="30DC2653" w14:textId="475AF060" w:rsidR="00B90846" w:rsidRPr="00CD7570" w:rsidRDefault="00B90846" w:rsidP="00161252">
      <w:pPr>
        <w:shd w:val="clear" w:color="auto" w:fill="FFFFFF"/>
        <w:spacing w:line="276" w:lineRule="auto"/>
        <w:rPr>
          <w:rFonts w:eastAsia="Times New Roman"/>
          <w:lang w:val="ro-RO" w:eastAsia="ro-RO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</w:t>
      </w:r>
      <w:proofErr w:type="spellStart"/>
      <w:r w:rsidR="00822B9A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="00822B9A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822B9A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822B9A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822B9A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Anca</w:t>
      </w:r>
      <w:proofErr w:type="spellEnd"/>
      <w:r w:rsidR="00822B9A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22B9A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Sinea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</w:p>
    <w:p w14:paraId="6FB66442" w14:textId="44C20489" w:rsidR="00B90846" w:rsidRPr="00CD7570" w:rsidRDefault="00B90846" w:rsidP="00161252">
      <w:pPr>
        <w:shd w:val="clear" w:color="auto" w:fill="FFFFFF"/>
        <w:spacing w:line="276" w:lineRule="auto"/>
        <w:rPr>
          <w:rFonts w:eastAsia="Times New Roman"/>
          <w:lang w:val="ro-RO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           </w:t>
      </w:r>
      <w:proofErr w:type="spellStart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Linia</w:t>
      </w:r>
      <w:proofErr w:type="spellEnd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maghiara</w:t>
      </w:r>
      <w:proofErr w:type="spellEnd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</w:t>
      </w:r>
    </w:p>
    <w:p w14:paraId="43312A8B" w14:textId="77777777" w:rsidR="00B90846" w:rsidRPr="00CD7570" w:rsidRDefault="00B90846" w:rsidP="00B9084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      Prof.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Salat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Levente</w:t>
      </w:r>
      <w:proofErr w:type="spellEnd"/>
    </w:p>
    <w:p w14:paraId="5039E5FF" w14:textId="77777777" w:rsidR="00B90846" w:rsidRPr="00CD7570" w:rsidRDefault="00B90846" w:rsidP="00B9084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          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Sata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Kinga</w:t>
      </w:r>
      <w:proofErr w:type="spellEnd"/>
    </w:p>
    <w:p w14:paraId="583936C3" w14:textId="6C0FAB6B" w:rsidR="00B90846" w:rsidRPr="00CD7570" w:rsidRDefault="001D1626" w:rsidP="00B90846">
      <w:pPr>
        <w:shd w:val="clear" w:color="auto" w:fill="FFFFFF"/>
        <w:spacing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Conf</w:t>
      </w:r>
      <w:proofErr w:type="spellEnd"/>
      <w:r w:rsidR="00B90846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B90846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B90846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ro-RO"/>
        </w:rPr>
        <w:t>Gyorffy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Gabor</w:t>
      </w:r>
    </w:p>
    <w:p w14:paraId="25F6A97D" w14:textId="5E90650A" w:rsidR="00B90846" w:rsidRPr="00CD7570" w:rsidRDefault="00B90846" w:rsidP="00161252">
      <w:pPr>
        <w:shd w:val="clear" w:color="auto" w:fill="FFFFFF"/>
        <w:spacing w:line="276" w:lineRule="auto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 :         </w:t>
      </w:r>
      <w:proofErr w:type="spellStart"/>
      <w:r w:rsidR="00CC603E" w:rsidRPr="00CC603E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="00CC603E" w:rsidRPr="00CC603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CC603E" w:rsidRPr="00CC603E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CC603E" w:rsidRPr="00CC603E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Toma </w:t>
      </w:r>
      <w:proofErr w:type="spellStart"/>
      <w:r w:rsidR="00CC603E" w:rsidRPr="00CC603E">
        <w:rPr>
          <w:rFonts w:ascii="Times New Roman" w:eastAsia="Times New Roman" w:hAnsi="Times New Roman"/>
          <w:sz w:val="24"/>
          <w:szCs w:val="24"/>
          <w:lang w:val="fr-FR" w:eastAsia="ro-RO"/>
        </w:rPr>
        <w:t>Burean</w:t>
      </w:r>
      <w:proofErr w:type="spellEnd"/>
    </w:p>
    <w:p w14:paraId="226005FD" w14:textId="6234C5A6" w:rsidR="00B90846" w:rsidRPr="00CD7570" w:rsidRDefault="00B90846" w:rsidP="00161252">
      <w:pPr>
        <w:shd w:val="clear" w:color="auto" w:fill="FFFFFF"/>
        <w:spacing w:line="276" w:lineRule="auto"/>
        <w:rPr>
          <w:rFonts w:eastAsia="Times New Roman"/>
          <w:lang w:val="ro-RO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             </w:t>
      </w:r>
      <w:proofErr w:type="spellStart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Linia</w:t>
      </w:r>
      <w:proofErr w:type="spellEnd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bCs/>
          <w:sz w:val="24"/>
          <w:szCs w:val="24"/>
          <w:lang w:val="fr-FR" w:eastAsia="ro-RO"/>
        </w:rPr>
        <w:t>engleză</w:t>
      </w:r>
      <w:proofErr w:type="spellEnd"/>
    </w:p>
    <w:p w14:paraId="58D28B89" w14:textId="77777777" w:rsidR="00B90846" w:rsidRPr="00CD7570" w:rsidRDefault="00B90846" w:rsidP="00B9084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</w:t>
      </w:r>
      <w:proofErr w:type="gram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      Pro</w:t>
      </w:r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 xml:space="preserve">f. dr.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>Salat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>Levente</w:t>
      </w:r>
      <w:proofErr w:type="spellEnd"/>
    </w:p>
    <w:p w14:paraId="203FE256" w14:textId="77777777" w:rsidR="00B90846" w:rsidRPr="00CD7570" w:rsidRDefault="00B90846" w:rsidP="00B90846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val="fr-FR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          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Petruta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Teampau</w:t>
      </w:r>
      <w:proofErr w:type="spellEnd"/>
    </w:p>
    <w:p w14:paraId="4DDAAF5E" w14:textId="77777777" w:rsidR="00B90846" w:rsidRPr="00CD7570" w:rsidRDefault="00B90846" w:rsidP="00B90846">
      <w:pPr>
        <w:shd w:val="clear" w:color="auto" w:fill="FFFFFF"/>
        <w:spacing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Lect.dr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Deaconescu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Cynthia Carmen</w:t>
      </w:r>
    </w:p>
    <w:p w14:paraId="598696D8" w14:textId="77777777" w:rsidR="00B90846" w:rsidRPr="00CD7570" w:rsidRDefault="00B90846" w:rsidP="00B90846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                        </w:t>
      </w:r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 xml:space="preserve">Lect. dr. Bogdan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>Radu</w:t>
      </w:r>
      <w:proofErr w:type="spellEnd"/>
    </w:p>
    <w:p w14:paraId="1B55B350" w14:textId="149BE254" w:rsidR="00B90846" w:rsidRPr="00CD7570" w:rsidRDefault="00B90846" w:rsidP="00DF7033">
      <w:pPr>
        <w:shd w:val="clear" w:color="auto" w:fill="FFFFFF"/>
        <w:spacing w:line="240" w:lineRule="auto"/>
        <w:rPr>
          <w:rFonts w:eastAsia="Times New Roman"/>
          <w:lang w:val="ro-RO" w:eastAsia="ro-RO"/>
        </w:rPr>
      </w:pPr>
      <w:proofErr w:type="spellStart"/>
      <w:proofErr w:type="gramStart"/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> :</w:t>
      </w:r>
      <w:proofErr w:type="gramEnd"/>
      <w:r w:rsidRPr="00CD7570">
        <w:rPr>
          <w:rFonts w:ascii="Times New Roman" w:eastAsia="Times New Roman" w:hAnsi="Times New Roman"/>
          <w:sz w:val="24"/>
          <w:szCs w:val="24"/>
          <w:lang w:eastAsia="ro-RO"/>
        </w:rPr>
        <w:t>         </w:t>
      </w:r>
      <w:proofErr w:type="spellStart"/>
      <w:r w:rsidR="00DF7033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="00DF7033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DF7033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DF7033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="00DF7033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Anca</w:t>
      </w:r>
      <w:proofErr w:type="spellEnd"/>
      <w:r w:rsidR="00DF7033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DF7033"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Sinea</w:t>
      </w:r>
      <w:proofErr w:type="spellEnd"/>
    </w:p>
    <w:p w14:paraId="41CCCB8B" w14:textId="77777777" w:rsidR="00B90846" w:rsidRPr="00CD7570" w:rsidRDefault="00B90846" w:rsidP="00B90846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14:paraId="0EBDC1EA" w14:textId="4EF9EC9D" w:rsidR="00E9160E" w:rsidRPr="00CD7570" w:rsidRDefault="00E9160E" w:rsidP="00B90846">
      <w:pPr>
        <w:spacing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CD7570">
        <w:rPr>
          <w:rFonts w:ascii="Times New Roman" w:eastAsia="Times New Roman" w:hAnsi="Times New Roman"/>
          <w:b/>
          <w:sz w:val="24"/>
          <w:szCs w:val="20"/>
          <w:lang w:val="fr-FR"/>
        </w:rPr>
        <w:t>SERVICII SI POLITICI DE SANATATE PUBLICA (PUBLIC HEALTH)</w:t>
      </w:r>
    </w:p>
    <w:p w14:paraId="63D50A30" w14:textId="77777777" w:rsidR="00B90846" w:rsidRPr="00CD7570" w:rsidRDefault="00B90846" w:rsidP="00B90846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Presedinte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:      Prof.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Razvan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Chereches</w:t>
      </w:r>
      <w:proofErr w:type="spellEnd"/>
    </w:p>
    <w:p w14:paraId="7EF4AFE5" w14:textId="1282D7D7" w:rsidR="00B90846" w:rsidRPr="00CD7570" w:rsidRDefault="00B90846" w:rsidP="00B90846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Membri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:          </w:t>
      </w:r>
      <w:r w:rsidR="00161252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Prof. </w:t>
      </w:r>
      <w:proofErr w:type="spellStart"/>
      <w:r w:rsidR="00161252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="00161252">
        <w:rPr>
          <w:rFonts w:ascii="Times New Roman" w:eastAsia="Times New Roman" w:hAnsi="Times New Roman"/>
          <w:sz w:val="24"/>
          <w:szCs w:val="24"/>
          <w:lang w:val="fr-FR" w:eastAsia="ro-RO"/>
        </w:rPr>
        <w:t>. Ioan Hosu</w:t>
      </w:r>
    </w:p>
    <w:p w14:paraId="0C0CE9F1" w14:textId="77777777" w:rsidR="00B90846" w:rsidRPr="00CD7570" w:rsidRDefault="00B90846" w:rsidP="00B90846">
      <w:pPr>
        <w:spacing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Marius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Ionut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Ungureanu </w:t>
      </w:r>
    </w:p>
    <w:p w14:paraId="003C6D89" w14:textId="00E9E830" w:rsidR="000A5499" w:rsidRPr="00CD7570" w:rsidRDefault="000A5499" w:rsidP="000A5499">
      <w:pPr>
        <w:spacing w:line="240" w:lineRule="auto"/>
        <w:ind w:left="720" w:firstLine="720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Lect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dr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Oana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Blaga</w:t>
      </w:r>
    </w:p>
    <w:p w14:paraId="66777EDE" w14:textId="56A1EA42" w:rsidR="00B90846" w:rsidRPr="00CD7570" w:rsidRDefault="00B90846" w:rsidP="00B90846">
      <w:pPr>
        <w:spacing w:line="240" w:lineRule="auto"/>
        <w:rPr>
          <w:rFonts w:eastAsia="Times New Roman"/>
          <w:lang w:val="ro-RO" w:eastAsia="ro-RO"/>
        </w:rPr>
      </w:pP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Secretar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:         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Asist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.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Madalina</w:t>
      </w:r>
      <w:proofErr w:type="spellEnd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Coman</w:t>
      </w:r>
      <w:proofErr w:type="spellEnd"/>
    </w:p>
    <w:p w14:paraId="1DD255A6" w14:textId="77777777" w:rsidR="00C248FB" w:rsidRDefault="00B90846" w:rsidP="006420AA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CD7570">
        <w:rPr>
          <w:rFonts w:ascii="Times New Roman" w:eastAsia="Times New Roman" w:hAnsi="Times New Roman"/>
          <w:sz w:val="24"/>
          <w:szCs w:val="24"/>
          <w:lang w:val="fr-FR" w:eastAsia="ro-RO"/>
        </w:rPr>
        <w:t> </w:t>
      </w:r>
      <w:r w:rsidR="00E9160E" w:rsidRPr="00CD7570">
        <w:rPr>
          <w:rFonts w:ascii="Times New Roman" w:eastAsia="Times New Roman" w:hAnsi="Times New Roman"/>
          <w:sz w:val="24"/>
          <w:szCs w:val="20"/>
        </w:rPr>
        <w:tab/>
      </w:r>
    </w:p>
    <w:p w14:paraId="78DD84D5" w14:textId="1D8F4EE4" w:rsidR="006420AA" w:rsidRDefault="00E9160E" w:rsidP="006420A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hu-HU" w:eastAsia="hu-HU"/>
        </w:rPr>
      </w:pPr>
      <w:r w:rsidRPr="00CD7570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Decan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,</w:t>
      </w: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              </w:t>
      </w: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Secretar</w:t>
      </w:r>
      <w:proofErr w:type="spellEnd"/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 xml:space="preserve"> </w:t>
      </w:r>
      <w:proofErr w:type="spellStart"/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şef</w:t>
      </w:r>
      <w:proofErr w:type="spellEnd"/>
    </w:p>
    <w:p w14:paraId="40AFE128" w14:textId="3A94C886" w:rsidR="00586D9E" w:rsidRPr="00586D9E" w:rsidRDefault="00E9160E" w:rsidP="006420AA">
      <w:pPr>
        <w:spacing w:line="240" w:lineRule="auto"/>
      </w:pP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Prof. univ. dr. Călin Emilian Hinț</w:t>
      </w:r>
      <w:proofErr w:type="gramStart"/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ea</w:t>
      </w: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</w:r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ab/>
        <w:t xml:space="preserve">   Nicoleta</w:t>
      </w:r>
      <w:proofErr w:type="gramEnd"/>
      <w:r w:rsidRPr="00CD7570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 xml:space="preserve"> Ios</w:t>
      </w:r>
      <w:r w:rsidRPr="00E9160E">
        <w:rPr>
          <w:rFonts w:ascii="Times New Roman" w:eastAsia="Times New Roman" w:hAnsi="Times New Roman"/>
          <w:b/>
          <w:sz w:val="24"/>
          <w:szCs w:val="24"/>
          <w:lang w:val="hu-HU" w:eastAsia="hu-HU"/>
        </w:rPr>
        <w:t>if</w:t>
      </w:r>
    </w:p>
    <w:sectPr w:rsidR="00586D9E" w:rsidRPr="00586D9E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94F9" w14:textId="77777777" w:rsidR="005A1B88" w:rsidRDefault="005A1B88" w:rsidP="006A18D1">
      <w:pPr>
        <w:spacing w:line="240" w:lineRule="auto"/>
      </w:pPr>
      <w:r>
        <w:separator/>
      </w:r>
    </w:p>
  </w:endnote>
  <w:endnote w:type="continuationSeparator" w:id="0">
    <w:p w14:paraId="23E8025C" w14:textId="77777777" w:rsidR="005A1B88" w:rsidRDefault="005A1B88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3EAC" w14:textId="77777777" w:rsidR="005A1B88" w:rsidRDefault="005A1B88" w:rsidP="006A18D1">
      <w:pPr>
        <w:spacing w:line="240" w:lineRule="auto"/>
      </w:pPr>
      <w:r>
        <w:separator/>
      </w:r>
    </w:p>
  </w:footnote>
  <w:footnote w:type="continuationSeparator" w:id="0">
    <w:p w14:paraId="1F08A746" w14:textId="77777777" w:rsidR="005A1B88" w:rsidRDefault="005A1B88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01BE"/>
    <w:rsid w:val="000131C3"/>
    <w:rsid w:val="000141D6"/>
    <w:rsid w:val="00016570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72630"/>
    <w:rsid w:val="00073B0F"/>
    <w:rsid w:val="00073BCB"/>
    <w:rsid w:val="00073C28"/>
    <w:rsid w:val="0007790B"/>
    <w:rsid w:val="00080628"/>
    <w:rsid w:val="00081523"/>
    <w:rsid w:val="00081953"/>
    <w:rsid w:val="00081EFB"/>
    <w:rsid w:val="00082FD9"/>
    <w:rsid w:val="00084DCA"/>
    <w:rsid w:val="00096DF2"/>
    <w:rsid w:val="000A1DAA"/>
    <w:rsid w:val="000A5499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073D2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1252"/>
    <w:rsid w:val="00163EE9"/>
    <w:rsid w:val="00164E37"/>
    <w:rsid w:val="001718C9"/>
    <w:rsid w:val="00173CAF"/>
    <w:rsid w:val="00175387"/>
    <w:rsid w:val="001844FB"/>
    <w:rsid w:val="00190BFA"/>
    <w:rsid w:val="0019347C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1626"/>
    <w:rsid w:val="001D3008"/>
    <w:rsid w:val="001D5883"/>
    <w:rsid w:val="001D5903"/>
    <w:rsid w:val="001E0211"/>
    <w:rsid w:val="001F4C59"/>
    <w:rsid w:val="001F4F6D"/>
    <w:rsid w:val="00204516"/>
    <w:rsid w:val="0020612A"/>
    <w:rsid w:val="00210643"/>
    <w:rsid w:val="00211736"/>
    <w:rsid w:val="002149A8"/>
    <w:rsid w:val="00215F16"/>
    <w:rsid w:val="0022114C"/>
    <w:rsid w:val="0022163A"/>
    <w:rsid w:val="0022353B"/>
    <w:rsid w:val="002250E0"/>
    <w:rsid w:val="00236388"/>
    <w:rsid w:val="00236831"/>
    <w:rsid w:val="00241521"/>
    <w:rsid w:val="00243795"/>
    <w:rsid w:val="00250C0C"/>
    <w:rsid w:val="00253136"/>
    <w:rsid w:val="00256462"/>
    <w:rsid w:val="00261264"/>
    <w:rsid w:val="0026298A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0F32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4508"/>
    <w:rsid w:val="00311900"/>
    <w:rsid w:val="00311C0E"/>
    <w:rsid w:val="00314305"/>
    <w:rsid w:val="00316744"/>
    <w:rsid w:val="00317C31"/>
    <w:rsid w:val="00320569"/>
    <w:rsid w:val="00323C4D"/>
    <w:rsid w:val="003268DD"/>
    <w:rsid w:val="00332A74"/>
    <w:rsid w:val="00333727"/>
    <w:rsid w:val="00333EA5"/>
    <w:rsid w:val="003361F4"/>
    <w:rsid w:val="0033642B"/>
    <w:rsid w:val="00341144"/>
    <w:rsid w:val="003437EF"/>
    <w:rsid w:val="00350D5C"/>
    <w:rsid w:val="00351376"/>
    <w:rsid w:val="00351801"/>
    <w:rsid w:val="003530C1"/>
    <w:rsid w:val="003567E8"/>
    <w:rsid w:val="003569D9"/>
    <w:rsid w:val="00365884"/>
    <w:rsid w:val="00365BBB"/>
    <w:rsid w:val="00367EC9"/>
    <w:rsid w:val="003801D8"/>
    <w:rsid w:val="003852C3"/>
    <w:rsid w:val="0038780B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D6842"/>
    <w:rsid w:val="003E187F"/>
    <w:rsid w:val="003E3159"/>
    <w:rsid w:val="003E340B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56959"/>
    <w:rsid w:val="00460B6E"/>
    <w:rsid w:val="00461ABC"/>
    <w:rsid w:val="004634B2"/>
    <w:rsid w:val="00464614"/>
    <w:rsid w:val="0047037C"/>
    <w:rsid w:val="00473066"/>
    <w:rsid w:val="0047363C"/>
    <w:rsid w:val="00473CA0"/>
    <w:rsid w:val="0047446A"/>
    <w:rsid w:val="004748DB"/>
    <w:rsid w:val="0047739E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0488"/>
    <w:rsid w:val="004D3622"/>
    <w:rsid w:val="004D4117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3DF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3056"/>
    <w:rsid w:val="005A51F9"/>
    <w:rsid w:val="005B6D67"/>
    <w:rsid w:val="005C3291"/>
    <w:rsid w:val="005C5927"/>
    <w:rsid w:val="005D285C"/>
    <w:rsid w:val="005D30F2"/>
    <w:rsid w:val="005D4E23"/>
    <w:rsid w:val="005D590E"/>
    <w:rsid w:val="005D5CC2"/>
    <w:rsid w:val="005E2AE7"/>
    <w:rsid w:val="005E2F28"/>
    <w:rsid w:val="005E6ECE"/>
    <w:rsid w:val="00602826"/>
    <w:rsid w:val="0060467F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20AA"/>
    <w:rsid w:val="00646A7A"/>
    <w:rsid w:val="00656AFE"/>
    <w:rsid w:val="00662391"/>
    <w:rsid w:val="00673A45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C76EF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650"/>
    <w:rsid w:val="00705FFD"/>
    <w:rsid w:val="00707FD0"/>
    <w:rsid w:val="007106BB"/>
    <w:rsid w:val="007133D1"/>
    <w:rsid w:val="007142F5"/>
    <w:rsid w:val="007169D5"/>
    <w:rsid w:val="007227B2"/>
    <w:rsid w:val="007252AC"/>
    <w:rsid w:val="0072775F"/>
    <w:rsid w:val="00736208"/>
    <w:rsid w:val="00740B08"/>
    <w:rsid w:val="007474CB"/>
    <w:rsid w:val="00754129"/>
    <w:rsid w:val="00754632"/>
    <w:rsid w:val="00760546"/>
    <w:rsid w:val="0076088C"/>
    <w:rsid w:val="00766679"/>
    <w:rsid w:val="007674A9"/>
    <w:rsid w:val="007677E9"/>
    <w:rsid w:val="00767EAD"/>
    <w:rsid w:val="00771BE9"/>
    <w:rsid w:val="00772112"/>
    <w:rsid w:val="00773217"/>
    <w:rsid w:val="00773482"/>
    <w:rsid w:val="00776460"/>
    <w:rsid w:val="0078679F"/>
    <w:rsid w:val="007911C0"/>
    <w:rsid w:val="00793709"/>
    <w:rsid w:val="00794793"/>
    <w:rsid w:val="00794C77"/>
    <w:rsid w:val="007A1BA3"/>
    <w:rsid w:val="007A349D"/>
    <w:rsid w:val="007B3232"/>
    <w:rsid w:val="007B7183"/>
    <w:rsid w:val="007C2011"/>
    <w:rsid w:val="007C745F"/>
    <w:rsid w:val="007C758B"/>
    <w:rsid w:val="007C7835"/>
    <w:rsid w:val="007C7E6F"/>
    <w:rsid w:val="007D0361"/>
    <w:rsid w:val="007D1D62"/>
    <w:rsid w:val="007D3C09"/>
    <w:rsid w:val="007E3743"/>
    <w:rsid w:val="007F053A"/>
    <w:rsid w:val="007F0F85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B9A"/>
    <w:rsid w:val="00822C1E"/>
    <w:rsid w:val="00825F7B"/>
    <w:rsid w:val="008319D1"/>
    <w:rsid w:val="00836D51"/>
    <w:rsid w:val="00843804"/>
    <w:rsid w:val="00844759"/>
    <w:rsid w:val="0084533D"/>
    <w:rsid w:val="00847B08"/>
    <w:rsid w:val="008533C9"/>
    <w:rsid w:val="00853EB2"/>
    <w:rsid w:val="00857966"/>
    <w:rsid w:val="00860D54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8F041F"/>
    <w:rsid w:val="009011C7"/>
    <w:rsid w:val="00907410"/>
    <w:rsid w:val="00912188"/>
    <w:rsid w:val="009151C9"/>
    <w:rsid w:val="009155E4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81B22"/>
    <w:rsid w:val="009840B3"/>
    <w:rsid w:val="00984623"/>
    <w:rsid w:val="009900E0"/>
    <w:rsid w:val="009913A7"/>
    <w:rsid w:val="009918A6"/>
    <w:rsid w:val="00992A20"/>
    <w:rsid w:val="00995B62"/>
    <w:rsid w:val="00996B9B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3F52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140D4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60432"/>
    <w:rsid w:val="00A7374D"/>
    <w:rsid w:val="00A73822"/>
    <w:rsid w:val="00A73A12"/>
    <w:rsid w:val="00A73E34"/>
    <w:rsid w:val="00A75CD2"/>
    <w:rsid w:val="00A76EC6"/>
    <w:rsid w:val="00A815B5"/>
    <w:rsid w:val="00A8229D"/>
    <w:rsid w:val="00A86B8D"/>
    <w:rsid w:val="00A87207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0285"/>
    <w:rsid w:val="00AD34E0"/>
    <w:rsid w:val="00AD6152"/>
    <w:rsid w:val="00AE0E74"/>
    <w:rsid w:val="00AE1779"/>
    <w:rsid w:val="00AE6A65"/>
    <w:rsid w:val="00AF1198"/>
    <w:rsid w:val="00AF1D44"/>
    <w:rsid w:val="00AF5C6D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412DD"/>
    <w:rsid w:val="00B42F4A"/>
    <w:rsid w:val="00B5186D"/>
    <w:rsid w:val="00B536A4"/>
    <w:rsid w:val="00B5606F"/>
    <w:rsid w:val="00B57616"/>
    <w:rsid w:val="00B621FD"/>
    <w:rsid w:val="00B66B72"/>
    <w:rsid w:val="00B701CF"/>
    <w:rsid w:val="00B705C9"/>
    <w:rsid w:val="00B75D6C"/>
    <w:rsid w:val="00B805B5"/>
    <w:rsid w:val="00B813F4"/>
    <w:rsid w:val="00B84548"/>
    <w:rsid w:val="00B86870"/>
    <w:rsid w:val="00B90846"/>
    <w:rsid w:val="00B90EAF"/>
    <w:rsid w:val="00B92D63"/>
    <w:rsid w:val="00BA0063"/>
    <w:rsid w:val="00BA3B26"/>
    <w:rsid w:val="00BA45D9"/>
    <w:rsid w:val="00BA530A"/>
    <w:rsid w:val="00BA72ED"/>
    <w:rsid w:val="00BB10B9"/>
    <w:rsid w:val="00BB2077"/>
    <w:rsid w:val="00BB72D2"/>
    <w:rsid w:val="00BB7757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84D"/>
    <w:rsid w:val="00C13F86"/>
    <w:rsid w:val="00C222C6"/>
    <w:rsid w:val="00C248FB"/>
    <w:rsid w:val="00C24A3D"/>
    <w:rsid w:val="00C27EF6"/>
    <w:rsid w:val="00C30DE6"/>
    <w:rsid w:val="00C3199C"/>
    <w:rsid w:val="00C438FB"/>
    <w:rsid w:val="00C4472D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2A9E"/>
    <w:rsid w:val="00CA3216"/>
    <w:rsid w:val="00CA505F"/>
    <w:rsid w:val="00CA5D3A"/>
    <w:rsid w:val="00CB0C97"/>
    <w:rsid w:val="00CB1F1D"/>
    <w:rsid w:val="00CB2400"/>
    <w:rsid w:val="00CC10E9"/>
    <w:rsid w:val="00CC492F"/>
    <w:rsid w:val="00CC56AC"/>
    <w:rsid w:val="00CC603E"/>
    <w:rsid w:val="00CC6554"/>
    <w:rsid w:val="00CC72F4"/>
    <w:rsid w:val="00CD0C0D"/>
    <w:rsid w:val="00CD1219"/>
    <w:rsid w:val="00CD31D4"/>
    <w:rsid w:val="00CD377F"/>
    <w:rsid w:val="00CD42BA"/>
    <w:rsid w:val="00CD7570"/>
    <w:rsid w:val="00CE3B3F"/>
    <w:rsid w:val="00CE4BF0"/>
    <w:rsid w:val="00CE5AC2"/>
    <w:rsid w:val="00CE7DB0"/>
    <w:rsid w:val="00CF302E"/>
    <w:rsid w:val="00CF3E08"/>
    <w:rsid w:val="00CF5737"/>
    <w:rsid w:val="00CF6B4E"/>
    <w:rsid w:val="00D001A6"/>
    <w:rsid w:val="00D04E3C"/>
    <w:rsid w:val="00D07C50"/>
    <w:rsid w:val="00D15861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337"/>
    <w:rsid w:val="00D429A5"/>
    <w:rsid w:val="00D4398F"/>
    <w:rsid w:val="00D44FA6"/>
    <w:rsid w:val="00D51198"/>
    <w:rsid w:val="00D570D4"/>
    <w:rsid w:val="00D57B97"/>
    <w:rsid w:val="00D667E7"/>
    <w:rsid w:val="00D73D0E"/>
    <w:rsid w:val="00D75498"/>
    <w:rsid w:val="00D76A99"/>
    <w:rsid w:val="00D7744B"/>
    <w:rsid w:val="00D77707"/>
    <w:rsid w:val="00D87A9B"/>
    <w:rsid w:val="00D95B23"/>
    <w:rsid w:val="00DA253F"/>
    <w:rsid w:val="00DA754A"/>
    <w:rsid w:val="00DA789E"/>
    <w:rsid w:val="00DB01AA"/>
    <w:rsid w:val="00DB7E3C"/>
    <w:rsid w:val="00DC071C"/>
    <w:rsid w:val="00DC302B"/>
    <w:rsid w:val="00DC4765"/>
    <w:rsid w:val="00DD6129"/>
    <w:rsid w:val="00DD7658"/>
    <w:rsid w:val="00DE6E43"/>
    <w:rsid w:val="00DE712B"/>
    <w:rsid w:val="00DF7033"/>
    <w:rsid w:val="00E00EAA"/>
    <w:rsid w:val="00E10A12"/>
    <w:rsid w:val="00E11458"/>
    <w:rsid w:val="00E13766"/>
    <w:rsid w:val="00E14B0C"/>
    <w:rsid w:val="00E2131A"/>
    <w:rsid w:val="00E319F1"/>
    <w:rsid w:val="00E31CB4"/>
    <w:rsid w:val="00E37411"/>
    <w:rsid w:val="00E417CA"/>
    <w:rsid w:val="00E421E5"/>
    <w:rsid w:val="00E45D6A"/>
    <w:rsid w:val="00E46957"/>
    <w:rsid w:val="00E57138"/>
    <w:rsid w:val="00E634DD"/>
    <w:rsid w:val="00E636C7"/>
    <w:rsid w:val="00E63A67"/>
    <w:rsid w:val="00E645FB"/>
    <w:rsid w:val="00E674F7"/>
    <w:rsid w:val="00E71F72"/>
    <w:rsid w:val="00E7710C"/>
    <w:rsid w:val="00E82A3F"/>
    <w:rsid w:val="00E87009"/>
    <w:rsid w:val="00E9160E"/>
    <w:rsid w:val="00E929BE"/>
    <w:rsid w:val="00E97071"/>
    <w:rsid w:val="00EA0158"/>
    <w:rsid w:val="00EA13E9"/>
    <w:rsid w:val="00EA5F36"/>
    <w:rsid w:val="00EA7B2D"/>
    <w:rsid w:val="00EB34EE"/>
    <w:rsid w:val="00EB4AB8"/>
    <w:rsid w:val="00EC0229"/>
    <w:rsid w:val="00EC2A21"/>
    <w:rsid w:val="00EC3A62"/>
    <w:rsid w:val="00EC5456"/>
    <w:rsid w:val="00EC7F78"/>
    <w:rsid w:val="00ED2F6F"/>
    <w:rsid w:val="00ED30D2"/>
    <w:rsid w:val="00ED4B12"/>
    <w:rsid w:val="00EF5701"/>
    <w:rsid w:val="00EF77B3"/>
    <w:rsid w:val="00F0140C"/>
    <w:rsid w:val="00F0676F"/>
    <w:rsid w:val="00F07A7F"/>
    <w:rsid w:val="00F113ED"/>
    <w:rsid w:val="00F15EFC"/>
    <w:rsid w:val="00F16B91"/>
    <w:rsid w:val="00F21479"/>
    <w:rsid w:val="00F26E03"/>
    <w:rsid w:val="00F31B00"/>
    <w:rsid w:val="00F321CB"/>
    <w:rsid w:val="00F32806"/>
    <w:rsid w:val="00F33086"/>
    <w:rsid w:val="00F33396"/>
    <w:rsid w:val="00F33F75"/>
    <w:rsid w:val="00F364CB"/>
    <w:rsid w:val="00F40013"/>
    <w:rsid w:val="00F4138D"/>
    <w:rsid w:val="00F42D85"/>
    <w:rsid w:val="00F44940"/>
    <w:rsid w:val="00F47D85"/>
    <w:rsid w:val="00F509EC"/>
    <w:rsid w:val="00F5167F"/>
    <w:rsid w:val="00F56DE6"/>
    <w:rsid w:val="00F61AFF"/>
    <w:rsid w:val="00F7022D"/>
    <w:rsid w:val="00F70A3E"/>
    <w:rsid w:val="00F8339A"/>
    <w:rsid w:val="00F83988"/>
    <w:rsid w:val="00F9092C"/>
    <w:rsid w:val="00F90A26"/>
    <w:rsid w:val="00F9407D"/>
    <w:rsid w:val="00F96CFC"/>
    <w:rsid w:val="00F97447"/>
    <w:rsid w:val="00FA34B3"/>
    <w:rsid w:val="00FB1855"/>
    <w:rsid w:val="00FB5785"/>
    <w:rsid w:val="00FB7143"/>
    <w:rsid w:val="00FC286A"/>
    <w:rsid w:val="00FC2EA1"/>
    <w:rsid w:val="00FC50C8"/>
    <w:rsid w:val="00FF1B9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6FDBAC5"/>
  <w15:docId w15:val="{83DFF83E-2DD7-40FD-8037-004F921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96E2-1EC1-4534-8E0A-0BEE001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44</cp:revision>
  <cp:lastPrinted>2021-06-14T10:22:00Z</cp:lastPrinted>
  <dcterms:created xsi:type="dcterms:W3CDTF">2021-03-05T13:19:00Z</dcterms:created>
  <dcterms:modified xsi:type="dcterms:W3CDTF">2021-06-16T06:01:00Z</dcterms:modified>
</cp:coreProperties>
</file>