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F9EF" w14:textId="43F59EC4" w:rsidR="00C2356B" w:rsidRPr="00C2356B" w:rsidRDefault="00E0766C" w:rsidP="00C2356B">
      <w:pPr>
        <w:rPr>
          <w:rFonts w:cstheme="minorBidi"/>
          <w:b/>
        </w:rPr>
      </w:pP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b/>
          <w:lang w:val="ro-RO"/>
        </w:rPr>
        <w:tab/>
      </w:r>
      <w:r w:rsidR="003516DA" w:rsidRPr="003516DA">
        <w:rPr>
          <w:rFonts w:asciiTheme="majorHAnsi" w:hAnsiTheme="majorHAnsi"/>
          <w:b/>
          <w:lang w:val="ro-RO"/>
        </w:rPr>
        <w:tab/>
      </w:r>
      <w:r w:rsidR="00C2356B" w:rsidRPr="00C2356B">
        <w:rPr>
          <w:rFonts w:asciiTheme="majorHAnsi" w:hAnsiTheme="majorHAnsi"/>
          <w:b/>
          <w:lang w:val="ro-RO"/>
        </w:rPr>
        <w:t xml:space="preserve">Nr. </w:t>
      </w:r>
      <w:r w:rsidR="007C38A1">
        <w:rPr>
          <w:rFonts w:asciiTheme="majorHAnsi" w:hAnsiTheme="majorHAnsi"/>
          <w:b/>
          <w:lang w:val="ro-RO"/>
        </w:rPr>
        <w:t>73</w:t>
      </w:r>
      <w:r w:rsidR="00C2356B" w:rsidRPr="00C2356B">
        <w:rPr>
          <w:rFonts w:asciiTheme="majorHAnsi" w:hAnsiTheme="majorHAnsi"/>
          <w:b/>
          <w:lang w:val="ro-RO"/>
        </w:rPr>
        <w:t>/</w:t>
      </w:r>
      <w:r w:rsidR="007C38A1">
        <w:rPr>
          <w:rFonts w:asciiTheme="majorHAnsi" w:hAnsiTheme="majorHAnsi"/>
          <w:b/>
          <w:lang w:val="ro-RO"/>
        </w:rPr>
        <w:t>25</w:t>
      </w:r>
      <w:r w:rsidR="003814E4">
        <w:rPr>
          <w:rFonts w:asciiTheme="majorHAnsi" w:hAnsiTheme="majorHAnsi"/>
          <w:b/>
          <w:lang w:val="ro-RO"/>
        </w:rPr>
        <w:t>.</w:t>
      </w:r>
      <w:r w:rsidR="00142DA3">
        <w:rPr>
          <w:rFonts w:asciiTheme="majorHAnsi" w:hAnsiTheme="majorHAnsi"/>
          <w:b/>
          <w:lang w:val="ro-RO"/>
        </w:rPr>
        <w:t>0</w:t>
      </w:r>
      <w:r w:rsidR="007C38A1">
        <w:rPr>
          <w:rFonts w:asciiTheme="majorHAnsi" w:hAnsiTheme="majorHAnsi"/>
          <w:b/>
          <w:lang w:val="ro-RO"/>
        </w:rPr>
        <w:t>2</w:t>
      </w:r>
      <w:r w:rsidR="003814E4">
        <w:rPr>
          <w:rFonts w:asciiTheme="majorHAnsi" w:hAnsiTheme="majorHAnsi"/>
          <w:b/>
          <w:lang w:val="ro-RO"/>
        </w:rPr>
        <w:t>.202</w:t>
      </w:r>
      <w:r w:rsidR="00142DA3">
        <w:rPr>
          <w:rFonts w:asciiTheme="majorHAnsi" w:hAnsiTheme="majorHAnsi"/>
          <w:b/>
          <w:lang w:val="ro-RO"/>
        </w:rPr>
        <w:t>1</w:t>
      </w:r>
    </w:p>
    <w:p w14:paraId="2EB17438" w14:textId="5CAEDEDA" w:rsidR="00CF55C3" w:rsidRPr="00CF55C3" w:rsidRDefault="00CF55C3" w:rsidP="00CF55C3">
      <w:pPr>
        <w:keepNext/>
        <w:keepLines/>
        <w:spacing w:before="200"/>
        <w:ind w:left="1440" w:firstLine="720"/>
        <w:outlineLvl w:val="5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F55C3">
        <w:rPr>
          <w:rFonts w:ascii="Times New Roman" w:eastAsia="Times New Roman" w:hAnsi="Times New Roman"/>
          <w:b/>
          <w:sz w:val="24"/>
          <w:szCs w:val="24"/>
          <w:lang w:val="ro-RO"/>
        </w:rPr>
        <w:t>C A T R E</w:t>
      </w:r>
    </w:p>
    <w:p w14:paraId="68C44AF4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55C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  <w:t xml:space="preserve">RECTORATUL UNIVERSITATII </w:t>
      </w:r>
    </w:p>
    <w:p w14:paraId="4D7C5ED6" w14:textId="77777777" w:rsidR="00CF55C3" w:rsidRPr="00CF55C3" w:rsidRDefault="00CF55C3" w:rsidP="00CF55C3">
      <w:pPr>
        <w:spacing w:line="240" w:lineRule="auto"/>
        <w:ind w:left="2160" w:firstLine="720"/>
        <w:rPr>
          <w:rFonts w:ascii="Times New Roman" w:eastAsia="Times New Roman" w:hAnsi="Times New Roman"/>
          <w:b/>
          <w:sz w:val="24"/>
          <w:szCs w:val="24"/>
        </w:rPr>
      </w:pPr>
      <w:r w:rsidRPr="00CF55C3">
        <w:rPr>
          <w:rFonts w:ascii="Times New Roman" w:eastAsia="Times New Roman" w:hAnsi="Times New Roman"/>
          <w:b/>
          <w:sz w:val="24"/>
          <w:szCs w:val="24"/>
        </w:rPr>
        <w:t>“BABES-BOLYAI” CLUJ-NAPOCA</w:t>
      </w:r>
    </w:p>
    <w:p w14:paraId="374F1CAC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</w:p>
    <w:p w14:paraId="710BBFA8" w14:textId="68FC1B8C" w:rsidR="00CF55C3" w:rsidRPr="00CF55C3" w:rsidRDefault="00CF55C3" w:rsidP="00CF55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aducem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cunostinta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sustinere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examenelor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licenta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sesiunea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55C3">
        <w:rPr>
          <w:rFonts w:ascii="Times New Roman" w:eastAsia="Times New Roman" w:hAnsi="Times New Roman"/>
          <w:b/>
          <w:sz w:val="24"/>
          <w:szCs w:val="24"/>
        </w:rPr>
        <w:t>I</w:t>
      </w:r>
      <w:r w:rsidR="00055C19">
        <w:rPr>
          <w:rFonts w:ascii="Times New Roman" w:eastAsia="Times New Roman" w:hAnsi="Times New Roman"/>
          <w:b/>
          <w:sz w:val="24"/>
          <w:szCs w:val="24"/>
        </w:rPr>
        <w:t>UNI</w:t>
      </w:r>
      <w:r w:rsidRPr="00CF55C3">
        <w:rPr>
          <w:rFonts w:ascii="Times New Roman" w:eastAsia="Times New Roman" w:hAnsi="Times New Roman"/>
          <w:b/>
          <w:sz w:val="24"/>
          <w:szCs w:val="24"/>
        </w:rPr>
        <w:t>E 202</w:t>
      </w:r>
      <w:r w:rsidR="00E54834">
        <w:rPr>
          <w:rFonts w:ascii="Times New Roman" w:eastAsia="Times New Roman" w:hAnsi="Times New Roman"/>
          <w:b/>
          <w:sz w:val="24"/>
          <w:szCs w:val="24"/>
        </w:rPr>
        <w:t>1</w:t>
      </w:r>
      <w:r w:rsidRPr="00CF55C3">
        <w:rPr>
          <w:rFonts w:ascii="Times New Roman" w:eastAsia="Times New Roman" w:hAnsi="Times New Roman"/>
          <w:sz w:val="24"/>
          <w:szCs w:val="24"/>
        </w:rPr>
        <w:t>:</w:t>
      </w:r>
    </w:p>
    <w:p w14:paraId="6AC493AE" w14:textId="77777777" w:rsidR="00CF55C3" w:rsidRPr="00CF55C3" w:rsidRDefault="00CF55C3" w:rsidP="00CF55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260"/>
        <w:gridCol w:w="1980"/>
        <w:gridCol w:w="1710"/>
        <w:gridCol w:w="1890"/>
      </w:tblGrid>
      <w:tr w:rsidR="00CF55C3" w:rsidRPr="00CF55C3" w14:paraId="3EDE9BDA" w14:textId="77777777" w:rsidTr="00633D29"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12625999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Specializarea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13FEE6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Forma</w:t>
            </w:r>
          </w:p>
          <w:p w14:paraId="34269FDD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de inv.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8CFA0C0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Linia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de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studiu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056B9D1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Examen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scris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A237F7B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Sustinerea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lucrarii</w:t>
            </w:r>
            <w:proofErr w:type="spellEnd"/>
          </w:p>
        </w:tc>
      </w:tr>
      <w:tr w:rsidR="00703398" w:rsidRPr="00142DA3" w14:paraId="46CE8BF5" w14:textId="77777777" w:rsidTr="00E62FB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DD1EF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STIINTE POLITICE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291" w14:textId="77777777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E1801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82BA219" w14:textId="7F1857D0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CF67AB6" w14:textId="2ED36731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703398" w:rsidRPr="00142DA3" w14:paraId="17FCAEC5" w14:textId="77777777" w:rsidTr="00E62FB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C08CC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6F4D" w14:textId="77777777" w:rsidR="00703398" w:rsidRPr="007C38A1" w:rsidRDefault="00703398" w:rsidP="00703398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C93BE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BDCD7C3" w14:textId="77C16AD9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24E115B" w14:textId="1D0DBC30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703398" w:rsidRPr="00142DA3" w14:paraId="0893B3A4" w14:textId="77777777" w:rsidTr="00E62FB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985D2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A35A" w14:textId="77777777" w:rsidR="00703398" w:rsidRPr="007C38A1" w:rsidRDefault="00703398" w:rsidP="00703398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A9A45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englez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  <w:lang w:val="ro-RO"/>
              </w:rPr>
              <w:t>ă</w:t>
            </w:r>
          </w:p>
        </w:tc>
        <w:tc>
          <w:tcPr>
            <w:tcW w:w="1710" w:type="dxa"/>
            <w:shd w:val="clear" w:color="auto" w:fill="auto"/>
          </w:tcPr>
          <w:p w14:paraId="4C8D3C88" w14:textId="1E62A5DD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15803B9" w14:textId="209C273A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142DA3" w:rsidRPr="00142DA3" w14:paraId="6F04772F" w14:textId="77777777" w:rsidTr="00633D2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F4F7B" w14:textId="77777777" w:rsidR="00EA5F11" w:rsidRPr="007C38A1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JURNALISM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E4D" w14:textId="77777777" w:rsidR="00EA5F11" w:rsidRPr="007C38A1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507CA" w14:textId="77777777" w:rsidR="00EA5F11" w:rsidRPr="007C38A1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238A5BA" w14:textId="2B7DDA2C" w:rsidR="00EA5F11" w:rsidRPr="007C38A1" w:rsidRDefault="00767834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23AA624" w14:textId="47E1D755" w:rsidR="00EA5F11" w:rsidRPr="007C38A1" w:rsidRDefault="00EA5F11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3</w:t>
            </w:r>
            <w:r w:rsidR="00633D29"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0 </w:t>
            </w:r>
            <w:proofErr w:type="spellStart"/>
            <w:r w:rsidR="00633D29"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 w:rsidR="00633D29"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="00633D29"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03398" w:rsidRPr="00142DA3" w14:paraId="425BEE46" w14:textId="77777777" w:rsidTr="00633D2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D4A8D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BC18" w14:textId="77777777" w:rsidR="00703398" w:rsidRPr="007C38A1" w:rsidRDefault="00703398" w:rsidP="00703398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9B962" w14:textId="77777777" w:rsidR="00703398" w:rsidRPr="007C38A1" w:rsidRDefault="00703398" w:rsidP="00703398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9EE8C" w14:textId="1FB47363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133C5" w14:textId="70161E49" w:rsidR="00703398" w:rsidRPr="007C38A1" w:rsidRDefault="00703398" w:rsidP="007033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EC5E2A" w:rsidRPr="00142DA3" w14:paraId="4FD24283" w14:textId="77777777" w:rsidTr="00657644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0C7DF" w14:textId="77777777" w:rsidR="00EC5E2A" w:rsidRPr="007C38A1" w:rsidRDefault="00EC5E2A" w:rsidP="00EC5E2A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AB0C" w14:textId="77777777" w:rsidR="00EC5E2A" w:rsidRPr="007C38A1" w:rsidRDefault="00EC5E2A" w:rsidP="00EC5E2A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EE0ED" w14:textId="77777777" w:rsidR="00EC5E2A" w:rsidRPr="007C38A1" w:rsidRDefault="00EC5E2A" w:rsidP="00EC5E2A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007976D" w14:textId="5EA24E81" w:rsidR="00EC5E2A" w:rsidRPr="007C38A1" w:rsidRDefault="00EC5E2A" w:rsidP="00EC5E2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E48F454" w14:textId="11A8C86F" w:rsidR="00EC5E2A" w:rsidRPr="007C38A1" w:rsidRDefault="00EC5E2A" w:rsidP="00EC5E2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633D29" w:rsidRPr="00142DA3" w14:paraId="1FC5E0F3" w14:textId="77777777" w:rsidTr="00DE7465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E6924" w14:textId="77777777" w:rsidR="00633D29" w:rsidRPr="007C38A1" w:rsidRDefault="00633D29" w:rsidP="00633D2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63D7" w14:textId="77777777" w:rsidR="00633D29" w:rsidRPr="007C38A1" w:rsidRDefault="00633D29" w:rsidP="00633D29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7202B" w14:textId="77777777" w:rsidR="00633D29" w:rsidRPr="007C38A1" w:rsidRDefault="00633D29" w:rsidP="00633D2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83A1593" w14:textId="0EB2C7EB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75A56EF" w14:textId="0BD89373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633D29" w:rsidRPr="00142DA3" w14:paraId="5472DAB3" w14:textId="77777777" w:rsidTr="00DE746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380C1" w14:textId="77777777" w:rsidR="00633D29" w:rsidRPr="007C38A1" w:rsidRDefault="00633D29" w:rsidP="00633D2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MEDIA DIGITALA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219C" w14:textId="77777777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B395208" w14:textId="77777777" w:rsidR="00633D29" w:rsidRPr="007C38A1" w:rsidRDefault="00633D29" w:rsidP="00633D2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10D008E" w14:textId="4BE8A7CE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ADB26F8" w14:textId="434B0112" w:rsidR="00633D29" w:rsidRPr="007C38A1" w:rsidRDefault="00633D29" w:rsidP="00633D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FA4C6B" w:rsidRPr="00142DA3" w14:paraId="7B428AA7" w14:textId="77777777" w:rsidTr="00633D2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CE05D" w14:textId="77777777" w:rsidR="00FA4C6B" w:rsidRPr="007C38A1" w:rsidRDefault="00FA4C6B" w:rsidP="00FA4C6B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ADMINISTRATIE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39BC" w14:textId="77777777" w:rsidR="00FA4C6B" w:rsidRPr="007C38A1" w:rsidRDefault="00FA4C6B" w:rsidP="00FA4C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E4BB4FD" w14:textId="77777777" w:rsidR="00FA4C6B" w:rsidRPr="007C38A1" w:rsidRDefault="00FA4C6B" w:rsidP="00FA4C6B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96B49FD" w14:textId="5B5F7BBB" w:rsidR="00FA4C6B" w:rsidRPr="007C38A1" w:rsidRDefault="00FA4C6B" w:rsidP="00FA4C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4026752" w14:textId="74E25124" w:rsidR="00FA4C6B" w:rsidRPr="007C38A1" w:rsidRDefault="000A0825" w:rsidP="00FA4C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124F40" w:rsidRPr="00142DA3" w14:paraId="3EC58176" w14:textId="77777777" w:rsidTr="00C919A8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EA668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bookmarkStart w:id="0" w:name="_GoBack" w:colFirst="3" w:colLast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CF4E" w14:textId="00B420E9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7AFE9" w14:textId="195F2A31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3C46FE9" w14:textId="465D09A0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020617A3" w14:textId="7A4717C3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bookmarkEnd w:id="0"/>
      <w:tr w:rsidR="00124F40" w:rsidRPr="00142DA3" w14:paraId="3A2FD527" w14:textId="77777777" w:rsidTr="00633D2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E2F04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PUBLICA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7A27" w14:textId="77777777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9D111DF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Extensii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4A75A79" w14:textId="0BCA0942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3346B238" w14:textId="09BB73C7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124F40" w:rsidRPr="00142DA3" w14:paraId="40F6B75D" w14:textId="77777777" w:rsidTr="00633D2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97D65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817A" w14:textId="1C74318C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6E013D8" w14:textId="585E0DBB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Extensia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Resita</w:t>
            </w:r>
          </w:p>
        </w:tc>
        <w:tc>
          <w:tcPr>
            <w:tcW w:w="1710" w:type="dxa"/>
            <w:shd w:val="clear" w:color="auto" w:fill="auto"/>
          </w:tcPr>
          <w:p w14:paraId="5D65F5DF" w14:textId="7DAD0C68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B9652E4" w14:textId="72C1E0BF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124F40" w:rsidRPr="00142DA3" w14:paraId="3CFB3D9B" w14:textId="77777777" w:rsidTr="00633D2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10598" w14:textId="77777777" w:rsidR="00124F40" w:rsidRPr="007C38A1" w:rsidRDefault="00124F40" w:rsidP="00124F4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LEADERSHIP IN SECTORUL 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7C8D" w14:textId="77777777" w:rsidR="00124F40" w:rsidRPr="007C38A1" w:rsidRDefault="00124F40" w:rsidP="00124F40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3386E904" w14:textId="77777777" w:rsidR="00124F40" w:rsidRPr="007C38A1" w:rsidRDefault="00124F40" w:rsidP="00124F4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9A61658" w14:textId="704D856D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3B40A48" w14:textId="1DA5BC4B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124F40" w:rsidRPr="00142DA3" w14:paraId="01A2FCDA" w14:textId="77777777" w:rsidTr="00633D2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727CC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COMUNICARE 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156" w14:textId="77777777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098EBAE0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3A3D38E" w14:textId="300DAF19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EF7C08E" w14:textId="0C9932C3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124F40" w:rsidRPr="00142DA3" w14:paraId="5E318659" w14:textId="77777777" w:rsidTr="00D039C1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AF502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RELATII 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484F" w14:textId="77777777" w:rsidR="00124F40" w:rsidRPr="007C38A1" w:rsidRDefault="00124F40" w:rsidP="00124F40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CB0EA4C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A193928" w14:textId="1E9D830A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27B50" w14:textId="743F56E7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124F40" w:rsidRPr="00142DA3" w14:paraId="22F44CBC" w14:textId="77777777" w:rsidTr="00633D29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BFFD1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B596" w14:textId="77777777" w:rsidR="00124F40" w:rsidRPr="007C38A1" w:rsidRDefault="00124F40" w:rsidP="00124F40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2F03255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3C79D80" w14:textId="57FC8748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BF2214C" w14:textId="33C2ACDC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124F40" w:rsidRPr="00142DA3" w14:paraId="56B0532A" w14:textId="77777777" w:rsidTr="00633D29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07FE6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PUBLICITATE </w:t>
            </w:r>
          </w:p>
        </w:tc>
        <w:tc>
          <w:tcPr>
            <w:tcW w:w="1260" w:type="dxa"/>
            <w:shd w:val="clear" w:color="auto" w:fill="auto"/>
          </w:tcPr>
          <w:p w14:paraId="0CA7457E" w14:textId="77777777" w:rsidR="00124F40" w:rsidRPr="007C38A1" w:rsidRDefault="00124F40" w:rsidP="00124F40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shd w:val="clear" w:color="auto" w:fill="auto"/>
          </w:tcPr>
          <w:p w14:paraId="0821A953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E69919F" w14:textId="3C6B5F2F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28-29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03044AA5" w14:textId="77E0CC90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1 - 2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124F40" w:rsidRPr="00142DA3" w14:paraId="555EF197" w14:textId="77777777" w:rsidTr="00633D29"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</w:tcPr>
          <w:p w14:paraId="45734714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PUBLIC HEALTH</w:t>
            </w:r>
          </w:p>
        </w:tc>
        <w:tc>
          <w:tcPr>
            <w:tcW w:w="1260" w:type="dxa"/>
            <w:shd w:val="clear" w:color="auto" w:fill="auto"/>
          </w:tcPr>
          <w:p w14:paraId="727AAC6B" w14:textId="77777777" w:rsidR="00124F40" w:rsidRPr="007C38A1" w:rsidRDefault="00124F40" w:rsidP="00124F40">
            <w:pPr>
              <w:spacing w:line="276" w:lineRule="auto"/>
              <w:jc w:val="center"/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80" w:type="dxa"/>
            <w:shd w:val="clear" w:color="auto" w:fill="auto"/>
          </w:tcPr>
          <w:p w14:paraId="67358320" w14:textId="77777777" w:rsidR="00124F40" w:rsidRPr="007C38A1" w:rsidRDefault="00124F40" w:rsidP="00124F40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AF43F04" w14:textId="157C88EA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7222E81" w14:textId="3E33EA59" w:rsidR="00124F40" w:rsidRPr="007C38A1" w:rsidRDefault="00124F40" w:rsidP="00124F4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 xml:space="preserve">28 </w:t>
            </w:r>
            <w:proofErr w:type="spellStart"/>
            <w:r w:rsidRPr="007C38A1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</w:tbl>
    <w:p w14:paraId="366708D2" w14:textId="77777777" w:rsidR="00CF55C3" w:rsidRPr="00142DA3" w:rsidRDefault="00CF55C3" w:rsidP="00CF55C3">
      <w:pPr>
        <w:spacing w:line="240" w:lineRule="auto"/>
        <w:rPr>
          <w:rFonts w:ascii="Times New Roman" w:eastAsia="Times New Roman" w:hAnsi="Times New Roman"/>
          <w:sz w:val="26"/>
          <w:szCs w:val="20"/>
        </w:rPr>
      </w:pPr>
    </w:p>
    <w:p w14:paraId="29CA2766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  <w:t>DECAN,</w:t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  <w:t>SECRETAR SEF,</w:t>
      </w:r>
    </w:p>
    <w:p w14:paraId="4B5635FE" w14:textId="77777777" w:rsidR="00CF55C3" w:rsidRPr="00CF55C3" w:rsidRDefault="00CF55C3" w:rsidP="00CF55C3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CF55C3">
        <w:rPr>
          <w:rFonts w:ascii="Times New Roman" w:hAnsi="Times New Roman"/>
          <w:sz w:val="24"/>
          <w:szCs w:val="24"/>
        </w:rPr>
        <w:t>Prof.dr</w:t>
      </w:r>
      <w:proofErr w:type="spellEnd"/>
      <w:r w:rsidRPr="00CF55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55C3">
        <w:rPr>
          <w:rFonts w:ascii="Times New Roman" w:hAnsi="Times New Roman"/>
          <w:sz w:val="24"/>
          <w:szCs w:val="24"/>
        </w:rPr>
        <w:t>Călin</w:t>
      </w:r>
      <w:proofErr w:type="spellEnd"/>
      <w:r w:rsidRPr="00CF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hAnsi="Times New Roman"/>
          <w:sz w:val="24"/>
          <w:szCs w:val="24"/>
        </w:rPr>
        <w:t>Hinţea</w:t>
      </w:r>
      <w:proofErr w:type="spellEnd"/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  <w:t xml:space="preserve">      </w:t>
      </w:r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  <w:t>Nicoleta Iosif</w:t>
      </w:r>
    </w:p>
    <w:sectPr w:rsidR="00CF55C3" w:rsidRPr="00CF55C3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7682" w14:textId="77777777" w:rsidR="001860DD" w:rsidRDefault="001860DD" w:rsidP="006A18D1">
      <w:pPr>
        <w:spacing w:line="240" w:lineRule="auto"/>
      </w:pPr>
      <w:r>
        <w:separator/>
      </w:r>
    </w:p>
  </w:endnote>
  <w:endnote w:type="continuationSeparator" w:id="0">
    <w:p w14:paraId="6A568341" w14:textId="77777777" w:rsidR="001860DD" w:rsidRDefault="001860DD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715B2" w14:textId="77777777" w:rsidR="001860DD" w:rsidRDefault="001860DD" w:rsidP="006A18D1">
      <w:pPr>
        <w:spacing w:line="240" w:lineRule="auto"/>
      </w:pPr>
      <w:r>
        <w:separator/>
      </w:r>
    </w:p>
  </w:footnote>
  <w:footnote w:type="continuationSeparator" w:id="0">
    <w:p w14:paraId="19FE0901" w14:textId="77777777" w:rsidR="001860DD" w:rsidRDefault="001860DD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F5E"/>
    <w:multiLevelType w:val="hybridMultilevel"/>
    <w:tmpl w:val="4CA0F9E0"/>
    <w:lvl w:ilvl="0" w:tplc="32E00C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32920"/>
    <w:multiLevelType w:val="hybridMultilevel"/>
    <w:tmpl w:val="D458EF18"/>
    <w:lvl w:ilvl="0" w:tplc="A45C0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5A1F59"/>
    <w:multiLevelType w:val="hybridMultilevel"/>
    <w:tmpl w:val="1D361E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41B7B"/>
    <w:multiLevelType w:val="hybridMultilevel"/>
    <w:tmpl w:val="EB9E8F58"/>
    <w:lvl w:ilvl="0" w:tplc="9A123D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16311BF"/>
    <w:multiLevelType w:val="hybridMultilevel"/>
    <w:tmpl w:val="390253BA"/>
    <w:lvl w:ilvl="0" w:tplc="514409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D80"/>
    <w:multiLevelType w:val="hybridMultilevel"/>
    <w:tmpl w:val="00947DD6"/>
    <w:lvl w:ilvl="0" w:tplc="6068002C">
      <w:start w:val="1"/>
      <w:numFmt w:val="decimal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52E64BD"/>
    <w:multiLevelType w:val="hybridMultilevel"/>
    <w:tmpl w:val="D0B8AE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B82"/>
    <w:multiLevelType w:val="hybridMultilevel"/>
    <w:tmpl w:val="F0E06416"/>
    <w:lvl w:ilvl="0" w:tplc="44CEF4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D0C05E0"/>
    <w:multiLevelType w:val="hybridMultilevel"/>
    <w:tmpl w:val="68C6DBBC"/>
    <w:lvl w:ilvl="0" w:tplc="A60EF0A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40E31"/>
    <w:multiLevelType w:val="hybridMultilevel"/>
    <w:tmpl w:val="D84EE364"/>
    <w:lvl w:ilvl="0" w:tplc="9F4CA2D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62A9"/>
    <w:rsid w:val="000078C8"/>
    <w:rsid w:val="00007D04"/>
    <w:rsid w:val="00007D1C"/>
    <w:rsid w:val="00007F19"/>
    <w:rsid w:val="000131C3"/>
    <w:rsid w:val="000141D6"/>
    <w:rsid w:val="00016570"/>
    <w:rsid w:val="00017BCD"/>
    <w:rsid w:val="00017D81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0B8C"/>
    <w:rsid w:val="00051BFC"/>
    <w:rsid w:val="00053FED"/>
    <w:rsid w:val="00054D8D"/>
    <w:rsid w:val="00055C19"/>
    <w:rsid w:val="000564C5"/>
    <w:rsid w:val="00064D7C"/>
    <w:rsid w:val="00065B58"/>
    <w:rsid w:val="00067FC3"/>
    <w:rsid w:val="00072630"/>
    <w:rsid w:val="00073C28"/>
    <w:rsid w:val="0007790B"/>
    <w:rsid w:val="00080628"/>
    <w:rsid w:val="00081523"/>
    <w:rsid w:val="00081EFB"/>
    <w:rsid w:val="00082FD9"/>
    <w:rsid w:val="00084DCA"/>
    <w:rsid w:val="00085241"/>
    <w:rsid w:val="00090BD7"/>
    <w:rsid w:val="00092FAF"/>
    <w:rsid w:val="00096DF2"/>
    <w:rsid w:val="000A0825"/>
    <w:rsid w:val="000A1DAA"/>
    <w:rsid w:val="000A75E2"/>
    <w:rsid w:val="000B07BF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6BE7"/>
    <w:rsid w:val="000D7200"/>
    <w:rsid w:val="000D7CD3"/>
    <w:rsid w:val="000D7F3E"/>
    <w:rsid w:val="000E0CC8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3BC2"/>
    <w:rsid w:val="00117D39"/>
    <w:rsid w:val="00117DB2"/>
    <w:rsid w:val="00121305"/>
    <w:rsid w:val="00121EEC"/>
    <w:rsid w:val="00122F67"/>
    <w:rsid w:val="00124F40"/>
    <w:rsid w:val="001264C9"/>
    <w:rsid w:val="0013055C"/>
    <w:rsid w:val="00132499"/>
    <w:rsid w:val="001328AA"/>
    <w:rsid w:val="00133BE2"/>
    <w:rsid w:val="00134DFD"/>
    <w:rsid w:val="00141077"/>
    <w:rsid w:val="00142DA3"/>
    <w:rsid w:val="0014404D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675FC"/>
    <w:rsid w:val="001718C9"/>
    <w:rsid w:val="00173CAF"/>
    <w:rsid w:val="00175387"/>
    <w:rsid w:val="001829E2"/>
    <w:rsid w:val="001844FB"/>
    <w:rsid w:val="00184974"/>
    <w:rsid w:val="001860DD"/>
    <w:rsid w:val="00190BFA"/>
    <w:rsid w:val="00195C27"/>
    <w:rsid w:val="00197226"/>
    <w:rsid w:val="001A0CB3"/>
    <w:rsid w:val="001A182A"/>
    <w:rsid w:val="001A279E"/>
    <w:rsid w:val="001A2927"/>
    <w:rsid w:val="001A5D89"/>
    <w:rsid w:val="001A63AF"/>
    <w:rsid w:val="001B0004"/>
    <w:rsid w:val="001B1A08"/>
    <w:rsid w:val="001B2BEF"/>
    <w:rsid w:val="001B5A3D"/>
    <w:rsid w:val="001C48FA"/>
    <w:rsid w:val="001D3008"/>
    <w:rsid w:val="001D5883"/>
    <w:rsid w:val="001E0211"/>
    <w:rsid w:val="001E4BEC"/>
    <w:rsid w:val="001E549B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26754"/>
    <w:rsid w:val="00236388"/>
    <w:rsid w:val="00236831"/>
    <w:rsid w:val="00241521"/>
    <w:rsid w:val="002415F2"/>
    <w:rsid w:val="00250C0C"/>
    <w:rsid w:val="00253136"/>
    <w:rsid w:val="00255729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0905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5506"/>
    <w:rsid w:val="002E6043"/>
    <w:rsid w:val="002E6698"/>
    <w:rsid w:val="002F07AE"/>
    <w:rsid w:val="002F08C2"/>
    <w:rsid w:val="002F489F"/>
    <w:rsid w:val="002F71F4"/>
    <w:rsid w:val="002F7DA1"/>
    <w:rsid w:val="0030264A"/>
    <w:rsid w:val="003028D8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0BE5"/>
    <w:rsid w:val="00350D5C"/>
    <w:rsid w:val="00351376"/>
    <w:rsid w:val="003516DA"/>
    <w:rsid w:val="003567E8"/>
    <w:rsid w:val="003569D9"/>
    <w:rsid w:val="00365884"/>
    <w:rsid w:val="00365BBB"/>
    <w:rsid w:val="00367EC9"/>
    <w:rsid w:val="00370AC2"/>
    <w:rsid w:val="00375C27"/>
    <w:rsid w:val="003801D8"/>
    <w:rsid w:val="003814E4"/>
    <w:rsid w:val="003852C3"/>
    <w:rsid w:val="00386D63"/>
    <w:rsid w:val="00391082"/>
    <w:rsid w:val="00392764"/>
    <w:rsid w:val="00392873"/>
    <w:rsid w:val="00395DE8"/>
    <w:rsid w:val="00397548"/>
    <w:rsid w:val="003A5479"/>
    <w:rsid w:val="003A5E0C"/>
    <w:rsid w:val="003A7DAF"/>
    <w:rsid w:val="003B0D0F"/>
    <w:rsid w:val="003B21B2"/>
    <w:rsid w:val="003B4889"/>
    <w:rsid w:val="003B7035"/>
    <w:rsid w:val="003B76F8"/>
    <w:rsid w:val="003C2DAF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5B94"/>
    <w:rsid w:val="003E6005"/>
    <w:rsid w:val="003F3953"/>
    <w:rsid w:val="003F42D9"/>
    <w:rsid w:val="003F561A"/>
    <w:rsid w:val="003F56B3"/>
    <w:rsid w:val="00400A83"/>
    <w:rsid w:val="00400E16"/>
    <w:rsid w:val="0040375E"/>
    <w:rsid w:val="00405297"/>
    <w:rsid w:val="004111D6"/>
    <w:rsid w:val="00413B8F"/>
    <w:rsid w:val="00413F6E"/>
    <w:rsid w:val="00413F94"/>
    <w:rsid w:val="00420136"/>
    <w:rsid w:val="00423D00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1675"/>
    <w:rsid w:val="00452C9A"/>
    <w:rsid w:val="004545B2"/>
    <w:rsid w:val="00457CC6"/>
    <w:rsid w:val="00460B6E"/>
    <w:rsid w:val="00461ABC"/>
    <w:rsid w:val="00461D17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5C1"/>
    <w:rsid w:val="004967C6"/>
    <w:rsid w:val="00497FAF"/>
    <w:rsid w:val="004A0127"/>
    <w:rsid w:val="004A0928"/>
    <w:rsid w:val="004A26F4"/>
    <w:rsid w:val="004A7DB4"/>
    <w:rsid w:val="004A7FF0"/>
    <w:rsid w:val="004B11C9"/>
    <w:rsid w:val="004B39C0"/>
    <w:rsid w:val="004B4652"/>
    <w:rsid w:val="004C0016"/>
    <w:rsid w:val="004C0973"/>
    <w:rsid w:val="004C2F23"/>
    <w:rsid w:val="004C314C"/>
    <w:rsid w:val="004C693D"/>
    <w:rsid w:val="004C77A1"/>
    <w:rsid w:val="004D258F"/>
    <w:rsid w:val="004D3622"/>
    <w:rsid w:val="004D3D5B"/>
    <w:rsid w:val="004D46FC"/>
    <w:rsid w:val="004D5FA1"/>
    <w:rsid w:val="004E011E"/>
    <w:rsid w:val="004E165D"/>
    <w:rsid w:val="004E1B33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58D0"/>
    <w:rsid w:val="00516906"/>
    <w:rsid w:val="00517B51"/>
    <w:rsid w:val="00517CFD"/>
    <w:rsid w:val="005214E0"/>
    <w:rsid w:val="005260FE"/>
    <w:rsid w:val="005330E5"/>
    <w:rsid w:val="00541400"/>
    <w:rsid w:val="00543E68"/>
    <w:rsid w:val="005444B8"/>
    <w:rsid w:val="00544CE4"/>
    <w:rsid w:val="005475AA"/>
    <w:rsid w:val="00556F84"/>
    <w:rsid w:val="00557231"/>
    <w:rsid w:val="00566B0D"/>
    <w:rsid w:val="0056779B"/>
    <w:rsid w:val="00567C14"/>
    <w:rsid w:val="00571F72"/>
    <w:rsid w:val="00573A43"/>
    <w:rsid w:val="00575C0C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29C9"/>
    <w:rsid w:val="005A3056"/>
    <w:rsid w:val="005A51F9"/>
    <w:rsid w:val="005B1936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5F2FE5"/>
    <w:rsid w:val="00602826"/>
    <w:rsid w:val="00604468"/>
    <w:rsid w:val="006113B1"/>
    <w:rsid w:val="00612702"/>
    <w:rsid w:val="00612FD2"/>
    <w:rsid w:val="00613105"/>
    <w:rsid w:val="006171BB"/>
    <w:rsid w:val="006204AE"/>
    <w:rsid w:val="00621E3B"/>
    <w:rsid w:val="00622FEC"/>
    <w:rsid w:val="00623DF6"/>
    <w:rsid w:val="006258F9"/>
    <w:rsid w:val="00625F3B"/>
    <w:rsid w:val="00627983"/>
    <w:rsid w:val="006321FA"/>
    <w:rsid w:val="00632DA1"/>
    <w:rsid w:val="0063393F"/>
    <w:rsid w:val="00633D29"/>
    <w:rsid w:val="00635367"/>
    <w:rsid w:val="00640685"/>
    <w:rsid w:val="00642107"/>
    <w:rsid w:val="00646070"/>
    <w:rsid w:val="00646A7A"/>
    <w:rsid w:val="00653CBC"/>
    <w:rsid w:val="00656AFE"/>
    <w:rsid w:val="00662391"/>
    <w:rsid w:val="0067756D"/>
    <w:rsid w:val="0068094E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D5B66"/>
    <w:rsid w:val="006E2FD9"/>
    <w:rsid w:val="006E7220"/>
    <w:rsid w:val="006F01B6"/>
    <w:rsid w:val="006F048E"/>
    <w:rsid w:val="006F0C73"/>
    <w:rsid w:val="006F24DD"/>
    <w:rsid w:val="006F2EA3"/>
    <w:rsid w:val="006F3DF8"/>
    <w:rsid w:val="006F62E3"/>
    <w:rsid w:val="00701E03"/>
    <w:rsid w:val="00702032"/>
    <w:rsid w:val="00703398"/>
    <w:rsid w:val="00704F94"/>
    <w:rsid w:val="00705561"/>
    <w:rsid w:val="00705FFD"/>
    <w:rsid w:val="007106BB"/>
    <w:rsid w:val="007133D1"/>
    <w:rsid w:val="007142F5"/>
    <w:rsid w:val="007169D5"/>
    <w:rsid w:val="0072074A"/>
    <w:rsid w:val="007227B2"/>
    <w:rsid w:val="007252AC"/>
    <w:rsid w:val="0072775F"/>
    <w:rsid w:val="00736208"/>
    <w:rsid w:val="00740B08"/>
    <w:rsid w:val="007474CB"/>
    <w:rsid w:val="00750BD1"/>
    <w:rsid w:val="007531B3"/>
    <w:rsid w:val="00754129"/>
    <w:rsid w:val="0075453B"/>
    <w:rsid w:val="00754632"/>
    <w:rsid w:val="007554EB"/>
    <w:rsid w:val="00756448"/>
    <w:rsid w:val="0076088C"/>
    <w:rsid w:val="00762458"/>
    <w:rsid w:val="00766679"/>
    <w:rsid w:val="007674A9"/>
    <w:rsid w:val="007677E9"/>
    <w:rsid w:val="00767834"/>
    <w:rsid w:val="00767EAD"/>
    <w:rsid w:val="00771BE9"/>
    <w:rsid w:val="00772112"/>
    <w:rsid w:val="00773217"/>
    <w:rsid w:val="00776460"/>
    <w:rsid w:val="00781D1E"/>
    <w:rsid w:val="00784499"/>
    <w:rsid w:val="00785716"/>
    <w:rsid w:val="007911C0"/>
    <w:rsid w:val="00793709"/>
    <w:rsid w:val="00794793"/>
    <w:rsid w:val="00794C77"/>
    <w:rsid w:val="00797457"/>
    <w:rsid w:val="007A1BA3"/>
    <w:rsid w:val="007A349D"/>
    <w:rsid w:val="007B3232"/>
    <w:rsid w:val="007B7183"/>
    <w:rsid w:val="007C03E6"/>
    <w:rsid w:val="007C2011"/>
    <w:rsid w:val="007C38A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130"/>
    <w:rsid w:val="008064FD"/>
    <w:rsid w:val="00806C97"/>
    <w:rsid w:val="00807AB6"/>
    <w:rsid w:val="00807C71"/>
    <w:rsid w:val="00811C9A"/>
    <w:rsid w:val="00816E81"/>
    <w:rsid w:val="00822C1E"/>
    <w:rsid w:val="00825F7B"/>
    <w:rsid w:val="008319D1"/>
    <w:rsid w:val="00836D51"/>
    <w:rsid w:val="00843804"/>
    <w:rsid w:val="00844759"/>
    <w:rsid w:val="00847B08"/>
    <w:rsid w:val="008510F2"/>
    <w:rsid w:val="008533A5"/>
    <w:rsid w:val="008533C9"/>
    <w:rsid w:val="00853EB2"/>
    <w:rsid w:val="00857966"/>
    <w:rsid w:val="0086161E"/>
    <w:rsid w:val="008652A6"/>
    <w:rsid w:val="0086610D"/>
    <w:rsid w:val="00867325"/>
    <w:rsid w:val="00867C1F"/>
    <w:rsid w:val="008704EE"/>
    <w:rsid w:val="00870E1E"/>
    <w:rsid w:val="00870F73"/>
    <w:rsid w:val="00873A80"/>
    <w:rsid w:val="00885406"/>
    <w:rsid w:val="0088578C"/>
    <w:rsid w:val="008904A0"/>
    <w:rsid w:val="0089154A"/>
    <w:rsid w:val="0089602E"/>
    <w:rsid w:val="00896709"/>
    <w:rsid w:val="00897D1A"/>
    <w:rsid w:val="008A4062"/>
    <w:rsid w:val="008A5D38"/>
    <w:rsid w:val="008A7184"/>
    <w:rsid w:val="008B006C"/>
    <w:rsid w:val="008B117E"/>
    <w:rsid w:val="008B2091"/>
    <w:rsid w:val="008B58DF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D712D"/>
    <w:rsid w:val="008E2CF0"/>
    <w:rsid w:val="008E5E64"/>
    <w:rsid w:val="009011C7"/>
    <w:rsid w:val="00907410"/>
    <w:rsid w:val="009151C9"/>
    <w:rsid w:val="00917162"/>
    <w:rsid w:val="009214A4"/>
    <w:rsid w:val="009220C9"/>
    <w:rsid w:val="00924575"/>
    <w:rsid w:val="009249DB"/>
    <w:rsid w:val="009315E9"/>
    <w:rsid w:val="00931ADB"/>
    <w:rsid w:val="00932338"/>
    <w:rsid w:val="00932B47"/>
    <w:rsid w:val="009369CA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87470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A5F85"/>
    <w:rsid w:val="009B3657"/>
    <w:rsid w:val="009C205F"/>
    <w:rsid w:val="009C6DB0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178FE"/>
    <w:rsid w:val="00A3275F"/>
    <w:rsid w:val="00A334BA"/>
    <w:rsid w:val="00A34C4D"/>
    <w:rsid w:val="00A37829"/>
    <w:rsid w:val="00A40A07"/>
    <w:rsid w:val="00A42F5C"/>
    <w:rsid w:val="00A55E34"/>
    <w:rsid w:val="00A56AB3"/>
    <w:rsid w:val="00A573CB"/>
    <w:rsid w:val="00A57473"/>
    <w:rsid w:val="00A5781E"/>
    <w:rsid w:val="00A601EE"/>
    <w:rsid w:val="00A61728"/>
    <w:rsid w:val="00A64CB4"/>
    <w:rsid w:val="00A662E0"/>
    <w:rsid w:val="00A67936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B6E08"/>
    <w:rsid w:val="00AC0AF9"/>
    <w:rsid w:val="00AC2D1B"/>
    <w:rsid w:val="00AC3112"/>
    <w:rsid w:val="00AC6AA9"/>
    <w:rsid w:val="00AD073F"/>
    <w:rsid w:val="00AD34E0"/>
    <w:rsid w:val="00AD6152"/>
    <w:rsid w:val="00AE0E74"/>
    <w:rsid w:val="00AE1779"/>
    <w:rsid w:val="00AE21E8"/>
    <w:rsid w:val="00AE30B9"/>
    <w:rsid w:val="00AE6A65"/>
    <w:rsid w:val="00AF1198"/>
    <w:rsid w:val="00AF1D44"/>
    <w:rsid w:val="00B024C0"/>
    <w:rsid w:val="00B04632"/>
    <w:rsid w:val="00B0642F"/>
    <w:rsid w:val="00B07F3D"/>
    <w:rsid w:val="00B10949"/>
    <w:rsid w:val="00B12DA4"/>
    <w:rsid w:val="00B138B7"/>
    <w:rsid w:val="00B1423B"/>
    <w:rsid w:val="00B15125"/>
    <w:rsid w:val="00B15C39"/>
    <w:rsid w:val="00B1685F"/>
    <w:rsid w:val="00B17EAE"/>
    <w:rsid w:val="00B20694"/>
    <w:rsid w:val="00B22007"/>
    <w:rsid w:val="00B22837"/>
    <w:rsid w:val="00B25C35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265F"/>
    <w:rsid w:val="00B75D6C"/>
    <w:rsid w:val="00B805B5"/>
    <w:rsid w:val="00B813F4"/>
    <w:rsid w:val="00B85583"/>
    <w:rsid w:val="00B86870"/>
    <w:rsid w:val="00B90EAF"/>
    <w:rsid w:val="00B92D63"/>
    <w:rsid w:val="00B978B5"/>
    <w:rsid w:val="00BA0063"/>
    <w:rsid w:val="00BA3B26"/>
    <w:rsid w:val="00BA45D9"/>
    <w:rsid w:val="00BA530A"/>
    <w:rsid w:val="00BA72ED"/>
    <w:rsid w:val="00BB0E3E"/>
    <w:rsid w:val="00BB2077"/>
    <w:rsid w:val="00BB72D2"/>
    <w:rsid w:val="00BB7757"/>
    <w:rsid w:val="00BD06D1"/>
    <w:rsid w:val="00BD1FCF"/>
    <w:rsid w:val="00BD2FCF"/>
    <w:rsid w:val="00BD424F"/>
    <w:rsid w:val="00BD4BD4"/>
    <w:rsid w:val="00BD540B"/>
    <w:rsid w:val="00BD6A38"/>
    <w:rsid w:val="00BD7217"/>
    <w:rsid w:val="00BE1546"/>
    <w:rsid w:val="00BF2696"/>
    <w:rsid w:val="00BF5A16"/>
    <w:rsid w:val="00C06D46"/>
    <w:rsid w:val="00C11451"/>
    <w:rsid w:val="00C1175D"/>
    <w:rsid w:val="00C13F86"/>
    <w:rsid w:val="00C145CA"/>
    <w:rsid w:val="00C147D3"/>
    <w:rsid w:val="00C222C6"/>
    <w:rsid w:val="00C2356B"/>
    <w:rsid w:val="00C24A3D"/>
    <w:rsid w:val="00C27EF6"/>
    <w:rsid w:val="00C30DE6"/>
    <w:rsid w:val="00C438FB"/>
    <w:rsid w:val="00C4472D"/>
    <w:rsid w:val="00C469FE"/>
    <w:rsid w:val="00C5692E"/>
    <w:rsid w:val="00C56E34"/>
    <w:rsid w:val="00C63187"/>
    <w:rsid w:val="00C64E33"/>
    <w:rsid w:val="00C679C1"/>
    <w:rsid w:val="00C700A9"/>
    <w:rsid w:val="00C76CF1"/>
    <w:rsid w:val="00C8086B"/>
    <w:rsid w:val="00C81C8E"/>
    <w:rsid w:val="00C82838"/>
    <w:rsid w:val="00C8369F"/>
    <w:rsid w:val="00C91BC1"/>
    <w:rsid w:val="00C91FA0"/>
    <w:rsid w:val="00C95DC5"/>
    <w:rsid w:val="00C960A9"/>
    <w:rsid w:val="00C9657F"/>
    <w:rsid w:val="00C96CA1"/>
    <w:rsid w:val="00C97547"/>
    <w:rsid w:val="00CA3216"/>
    <w:rsid w:val="00CA3F0D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D4C0B"/>
    <w:rsid w:val="00CD606A"/>
    <w:rsid w:val="00CE3B3F"/>
    <w:rsid w:val="00CE4BF0"/>
    <w:rsid w:val="00CE5AC2"/>
    <w:rsid w:val="00CE7DB0"/>
    <w:rsid w:val="00CF302E"/>
    <w:rsid w:val="00CF3E08"/>
    <w:rsid w:val="00CF55C3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3C01"/>
    <w:rsid w:val="00D3493C"/>
    <w:rsid w:val="00D34ED2"/>
    <w:rsid w:val="00D40316"/>
    <w:rsid w:val="00D40CD2"/>
    <w:rsid w:val="00D41C96"/>
    <w:rsid w:val="00D429A5"/>
    <w:rsid w:val="00D44FA6"/>
    <w:rsid w:val="00D51198"/>
    <w:rsid w:val="00D53B7C"/>
    <w:rsid w:val="00D55D0A"/>
    <w:rsid w:val="00D570D4"/>
    <w:rsid w:val="00D57B97"/>
    <w:rsid w:val="00D667E7"/>
    <w:rsid w:val="00D73D0E"/>
    <w:rsid w:val="00D75498"/>
    <w:rsid w:val="00D76A99"/>
    <w:rsid w:val="00D7744B"/>
    <w:rsid w:val="00D77707"/>
    <w:rsid w:val="00D83829"/>
    <w:rsid w:val="00D92E74"/>
    <w:rsid w:val="00D95B23"/>
    <w:rsid w:val="00DA253F"/>
    <w:rsid w:val="00DA754A"/>
    <w:rsid w:val="00DB01AA"/>
    <w:rsid w:val="00DB424C"/>
    <w:rsid w:val="00DB6F1B"/>
    <w:rsid w:val="00DB7E3C"/>
    <w:rsid w:val="00DC071C"/>
    <w:rsid w:val="00DC302B"/>
    <w:rsid w:val="00DC4765"/>
    <w:rsid w:val="00DD05B8"/>
    <w:rsid w:val="00DD7658"/>
    <w:rsid w:val="00DE0CD7"/>
    <w:rsid w:val="00DE1E56"/>
    <w:rsid w:val="00DE6E43"/>
    <w:rsid w:val="00DE712B"/>
    <w:rsid w:val="00DF6BBF"/>
    <w:rsid w:val="00E00EAA"/>
    <w:rsid w:val="00E0766C"/>
    <w:rsid w:val="00E10A12"/>
    <w:rsid w:val="00E11458"/>
    <w:rsid w:val="00E1155F"/>
    <w:rsid w:val="00E13766"/>
    <w:rsid w:val="00E1415D"/>
    <w:rsid w:val="00E14B0C"/>
    <w:rsid w:val="00E2131A"/>
    <w:rsid w:val="00E319F1"/>
    <w:rsid w:val="00E34BB7"/>
    <w:rsid w:val="00E37411"/>
    <w:rsid w:val="00E3774E"/>
    <w:rsid w:val="00E417CA"/>
    <w:rsid w:val="00E421E5"/>
    <w:rsid w:val="00E46957"/>
    <w:rsid w:val="00E54834"/>
    <w:rsid w:val="00E57138"/>
    <w:rsid w:val="00E634DD"/>
    <w:rsid w:val="00E636C7"/>
    <w:rsid w:val="00E63A67"/>
    <w:rsid w:val="00E674F7"/>
    <w:rsid w:val="00E71F72"/>
    <w:rsid w:val="00E74BED"/>
    <w:rsid w:val="00E7710C"/>
    <w:rsid w:val="00E82A3F"/>
    <w:rsid w:val="00E83F81"/>
    <w:rsid w:val="00E845D9"/>
    <w:rsid w:val="00E87009"/>
    <w:rsid w:val="00E929BE"/>
    <w:rsid w:val="00E9565A"/>
    <w:rsid w:val="00E97071"/>
    <w:rsid w:val="00EA0158"/>
    <w:rsid w:val="00EA13E9"/>
    <w:rsid w:val="00EA3323"/>
    <w:rsid w:val="00EA3CD7"/>
    <w:rsid w:val="00EA5F11"/>
    <w:rsid w:val="00EA5F36"/>
    <w:rsid w:val="00EA7B2D"/>
    <w:rsid w:val="00EB08E8"/>
    <w:rsid w:val="00EB2370"/>
    <w:rsid w:val="00EB4AB8"/>
    <w:rsid w:val="00EC0229"/>
    <w:rsid w:val="00EC3A62"/>
    <w:rsid w:val="00EC5456"/>
    <w:rsid w:val="00EC5E2A"/>
    <w:rsid w:val="00EC7F78"/>
    <w:rsid w:val="00ED2F6F"/>
    <w:rsid w:val="00EF5701"/>
    <w:rsid w:val="00EF77B3"/>
    <w:rsid w:val="00F0140C"/>
    <w:rsid w:val="00F04E89"/>
    <w:rsid w:val="00F04FC9"/>
    <w:rsid w:val="00F0676F"/>
    <w:rsid w:val="00F07A7F"/>
    <w:rsid w:val="00F113CD"/>
    <w:rsid w:val="00F113ED"/>
    <w:rsid w:val="00F16A87"/>
    <w:rsid w:val="00F21479"/>
    <w:rsid w:val="00F26E03"/>
    <w:rsid w:val="00F31B00"/>
    <w:rsid w:val="00F31DCD"/>
    <w:rsid w:val="00F321CB"/>
    <w:rsid w:val="00F324A1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65C41"/>
    <w:rsid w:val="00F67C74"/>
    <w:rsid w:val="00F7022D"/>
    <w:rsid w:val="00F70A3E"/>
    <w:rsid w:val="00F8339A"/>
    <w:rsid w:val="00F83988"/>
    <w:rsid w:val="00F8519F"/>
    <w:rsid w:val="00F9092C"/>
    <w:rsid w:val="00F90A26"/>
    <w:rsid w:val="00F9407D"/>
    <w:rsid w:val="00F96CFC"/>
    <w:rsid w:val="00F97447"/>
    <w:rsid w:val="00FA10E7"/>
    <w:rsid w:val="00FA34B3"/>
    <w:rsid w:val="00FA4C6B"/>
    <w:rsid w:val="00FB7143"/>
    <w:rsid w:val="00FC286A"/>
    <w:rsid w:val="00FC2EA1"/>
    <w:rsid w:val="00FC50C8"/>
    <w:rsid w:val="00FD0715"/>
    <w:rsid w:val="00FE0B95"/>
    <w:rsid w:val="00FF013A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6FDBAC5"/>
  <w15:docId w15:val="{D3F1AAE0-C7EF-4A7E-81C1-D349AC86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customStyle="1" w:styleId="Default">
    <w:name w:val="Default"/>
    <w:rsid w:val="003B488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0D6BE7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86732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FD071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5F8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D478-5009-4D2C-B84F-9E210731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19</cp:revision>
  <cp:lastPrinted>2020-11-02T12:47:00Z</cp:lastPrinted>
  <dcterms:created xsi:type="dcterms:W3CDTF">2021-02-23T14:48:00Z</dcterms:created>
  <dcterms:modified xsi:type="dcterms:W3CDTF">2021-03-05T16:55:00Z</dcterms:modified>
</cp:coreProperties>
</file>