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F600" w14:textId="29E140E0" w:rsidR="00CA5E2A" w:rsidRDefault="00CA5E2A" w:rsidP="00CA5E2A">
      <w:pPr>
        <w:keepNext/>
        <w:keepLines/>
        <w:spacing w:before="200" w:line="276" w:lineRule="auto"/>
        <w:ind w:left="720" w:firstLine="720"/>
        <w:jc w:val="right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Nr</w:t>
      </w:r>
      <w:proofErr w:type="spellEnd"/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 xml:space="preserve">. </w:t>
      </w:r>
      <w:r w:rsidR="00404FBD"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 xml:space="preserve">74 </w:t>
      </w:r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/</w:t>
      </w:r>
      <w:r w:rsidR="00404FBD"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 xml:space="preserve"> 25</w:t>
      </w:r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.0</w:t>
      </w:r>
      <w:r w:rsidR="00A15DA8"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2</w:t>
      </w:r>
      <w:r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>.2021</w:t>
      </w:r>
    </w:p>
    <w:p w14:paraId="4C609F66" w14:textId="77777777" w:rsidR="00CA5E2A" w:rsidRDefault="00CA5E2A" w:rsidP="00B06BB4">
      <w:pPr>
        <w:keepNext/>
        <w:keepLines/>
        <w:spacing w:before="200" w:line="276" w:lineRule="auto"/>
        <w:ind w:left="720" w:firstLine="720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</w:p>
    <w:p w14:paraId="707C4DA1" w14:textId="5B6258C0" w:rsidR="00B06BB4" w:rsidRPr="00B06BB4" w:rsidRDefault="00B06BB4" w:rsidP="00B06BB4">
      <w:pPr>
        <w:keepNext/>
        <w:keepLines/>
        <w:spacing w:before="200" w:line="276" w:lineRule="auto"/>
        <w:ind w:left="720" w:firstLine="720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  <w:r w:rsidRPr="00B06BB4"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 xml:space="preserve">CĂTRE </w:t>
      </w:r>
    </w:p>
    <w:p w14:paraId="6BBB1498" w14:textId="77777777" w:rsidR="00B06BB4" w:rsidRPr="00B06BB4" w:rsidRDefault="00B06BB4" w:rsidP="00B06BB4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  <w:t xml:space="preserve">RECTORATUL UNIVERSITĂŢII </w:t>
      </w: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</w:p>
    <w:p w14:paraId="0311F5D9" w14:textId="77777777" w:rsidR="00B06BB4" w:rsidRPr="00B06BB4" w:rsidRDefault="00B06BB4" w:rsidP="00B06BB4">
      <w:pPr>
        <w:spacing w:line="240" w:lineRule="auto"/>
        <w:ind w:left="2820" w:firstLine="720"/>
        <w:rPr>
          <w:rFonts w:ascii="Times New Roman" w:eastAsia="Times New Roman" w:hAnsi="Times New Roman"/>
          <w:b/>
          <w:sz w:val="24"/>
          <w:szCs w:val="20"/>
        </w:rPr>
      </w:pPr>
      <w:r w:rsidRPr="00B06BB4">
        <w:rPr>
          <w:rFonts w:ascii="Times New Roman" w:eastAsia="Times New Roman" w:hAnsi="Times New Roman"/>
          <w:b/>
          <w:sz w:val="24"/>
          <w:szCs w:val="20"/>
        </w:rPr>
        <w:t>“BABEŞ-BOLYAI” CLUJ-NAPOCA</w:t>
      </w:r>
    </w:p>
    <w:p w14:paraId="6311253A" w14:textId="77777777" w:rsidR="00B06BB4" w:rsidRPr="00B06BB4" w:rsidRDefault="00B06BB4" w:rsidP="00B06BB4">
      <w:pPr>
        <w:rPr>
          <w:rFonts w:ascii="Times New Roman" w:eastAsia="Times New Roman" w:hAnsi="Times New Roman"/>
          <w:b/>
          <w:sz w:val="24"/>
          <w:szCs w:val="20"/>
        </w:rPr>
      </w:pPr>
    </w:p>
    <w:p w14:paraId="23CE0009" w14:textId="55B33EE2" w:rsidR="00B06BB4" w:rsidRPr="00B06BB4" w:rsidRDefault="00B06BB4" w:rsidP="00B06BB4">
      <w:pPr>
        <w:rPr>
          <w:rFonts w:ascii="Times New Roman" w:eastAsia="Times New Roman" w:hAnsi="Times New Roman"/>
          <w:sz w:val="24"/>
          <w:szCs w:val="20"/>
        </w:rPr>
      </w:pPr>
      <w:r w:rsidRPr="00B06BB4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Prin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prezenta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vă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aducem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la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cunoştinţă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datele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de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susţinere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a </w:t>
      </w:r>
      <w:proofErr w:type="spellStart"/>
      <w:r w:rsidRPr="00B06BB4">
        <w:rPr>
          <w:rFonts w:ascii="Times New Roman" w:eastAsia="Times New Roman" w:hAnsi="Times New Roman"/>
          <w:b/>
          <w:sz w:val="24"/>
          <w:szCs w:val="20"/>
        </w:rPr>
        <w:t>disertaţiei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din </w:t>
      </w:r>
      <w:proofErr w:type="spellStart"/>
      <w:r w:rsidRPr="00B06BB4">
        <w:rPr>
          <w:rFonts w:ascii="Times New Roman" w:eastAsia="Times New Roman" w:hAnsi="Times New Roman"/>
          <w:sz w:val="24"/>
          <w:szCs w:val="20"/>
        </w:rPr>
        <w:t>sesiunea</w:t>
      </w:r>
      <w:proofErr w:type="spellEnd"/>
      <w:r w:rsidRPr="00B06BB4">
        <w:rPr>
          <w:rFonts w:ascii="Times New Roman" w:eastAsia="Times New Roman" w:hAnsi="Times New Roman"/>
          <w:sz w:val="24"/>
          <w:szCs w:val="20"/>
        </w:rPr>
        <w:t xml:space="preserve"> </w:t>
      </w:r>
      <w:r w:rsidR="00C611CE">
        <w:rPr>
          <w:rFonts w:ascii="Times New Roman" w:eastAsia="Times New Roman" w:hAnsi="Times New Roman"/>
          <w:b/>
          <w:sz w:val="24"/>
          <w:szCs w:val="20"/>
        </w:rPr>
        <w:t>I</w:t>
      </w:r>
      <w:r w:rsidR="00A15DA8">
        <w:rPr>
          <w:rFonts w:ascii="Times New Roman" w:eastAsia="Times New Roman" w:hAnsi="Times New Roman"/>
          <w:b/>
          <w:sz w:val="24"/>
          <w:szCs w:val="20"/>
        </w:rPr>
        <w:t>UNI</w:t>
      </w:r>
      <w:r w:rsidR="00C611CE">
        <w:rPr>
          <w:rFonts w:ascii="Times New Roman" w:eastAsia="Times New Roman" w:hAnsi="Times New Roman"/>
          <w:b/>
          <w:sz w:val="24"/>
          <w:szCs w:val="20"/>
        </w:rPr>
        <w:t>E 2021</w:t>
      </w:r>
      <w:r w:rsidRPr="00B06BB4">
        <w:rPr>
          <w:rFonts w:ascii="Times New Roman" w:eastAsia="Times New Roman" w:hAnsi="Times New Roman"/>
          <w:sz w:val="24"/>
          <w:szCs w:val="20"/>
        </w:rPr>
        <w:t>.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940"/>
        <w:gridCol w:w="1350"/>
      </w:tblGrid>
      <w:tr w:rsidR="00CA5E2A" w:rsidRPr="00CA5E2A" w14:paraId="668C2A76" w14:textId="77777777" w:rsidTr="008C0CAB">
        <w:tc>
          <w:tcPr>
            <w:tcW w:w="738" w:type="dxa"/>
          </w:tcPr>
          <w:p w14:paraId="30E41B35" w14:textId="77777777" w:rsidR="009842A3" w:rsidRPr="00CA5E2A" w:rsidRDefault="009842A3" w:rsidP="00B06BB4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9F49419" w14:textId="77777777" w:rsidR="009842A3" w:rsidRPr="00404FBD" w:rsidRDefault="009842A3" w:rsidP="00B06B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engleză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350" w:type="dxa"/>
          </w:tcPr>
          <w:p w14:paraId="76E266BC" w14:textId="757F5B11" w:rsidR="009842A3" w:rsidRPr="00404FBD" w:rsidRDefault="00CA064F" w:rsidP="00B06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CA064F" w:rsidRPr="00CA5E2A" w14:paraId="4D31D86F" w14:textId="77777777" w:rsidTr="008C0CAB">
        <w:tc>
          <w:tcPr>
            <w:tcW w:w="738" w:type="dxa"/>
          </w:tcPr>
          <w:p w14:paraId="2A45EDED" w14:textId="77777777" w:rsidR="00CA064F" w:rsidRPr="00CA5E2A" w:rsidRDefault="00CA064F" w:rsidP="00CA064F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57C556A4" w14:textId="77777777" w:rsidR="00CA064F" w:rsidRPr="00404FBD" w:rsidRDefault="00CA064F" w:rsidP="00CA06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română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) IF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14:paraId="4899BE99" w14:textId="616B3E3E" w:rsidR="00CA064F" w:rsidRPr="00404FBD" w:rsidRDefault="00CA064F" w:rsidP="00CA06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330F41E0" w14:textId="77777777" w:rsidTr="008C0CAB">
        <w:tc>
          <w:tcPr>
            <w:tcW w:w="738" w:type="dxa"/>
          </w:tcPr>
          <w:p w14:paraId="275D00B5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5F0F925" w14:textId="3CF43AB6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Administratie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public</w:t>
            </w:r>
            <w:r w:rsidRPr="00404FBD">
              <w:rPr>
                <w:rFonts w:ascii="Times New Roman" w:eastAsia="Times New Roman" w:hAnsi="Times New Roman"/>
                <w:sz w:val="24"/>
                <w:szCs w:val="20"/>
                <w:lang w:val="ro-RO"/>
              </w:rPr>
              <w:t>ă</w:t>
            </w:r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europeană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Reșița</w:t>
            </w:r>
            <w:proofErr w:type="spellEnd"/>
          </w:p>
        </w:tc>
        <w:tc>
          <w:tcPr>
            <w:tcW w:w="1350" w:type="dxa"/>
          </w:tcPr>
          <w:p w14:paraId="7892CEAA" w14:textId="7F46B325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017F231E" w14:textId="77777777" w:rsidTr="008C0CAB">
        <w:tc>
          <w:tcPr>
            <w:tcW w:w="738" w:type="dxa"/>
          </w:tcPr>
          <w:p w14:paraId="0C4906E6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89A6099" w14:textId="77777777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institutiilor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non-profit</w:t>
            </w:r>
          </w:p>
        </w:tc>
        <w:tc>
          <w:tcPr>
            <w:tcW w:w="1350" w:type="dxa"/>
          </w:tcPr>
          <w:p w14:paraId="0578AC85" w14:textId="2B7C9529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7D4D17C4" w14:textId="77777777" w:rsidTr="008C0CAB">
        <w:tc>
          <w:tcPr>
            <w:tcW w:w="738" w:type="dxa"/>
          </w:tcPr>
          <w:p w14:paraId="0572DD3D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229E2E80" w14:textId="77777777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proiectelor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sfera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administrației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</w:p>
        </w:tc>
        <w:tc>
          <w:tcPr>
            <w:tcW w:w="1350" w:type="dxa"/>
          </w:tcPr>
          <w:p w14:paraId="296AB276" w14:textId="09E36003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7B6CB525" w14:textId="77777777" w:rsidTr="008C0CAB">
        <w:tc>
          <w:tcPr>
            <w:tcW w:w="738" w:type="dxa"/>
          </w:tcPr>
          <w:p w14:paraId="1195B9EC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80A4A68" w14:textId="77777777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resurselor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umane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sectorul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public</w:t>
            </w:r>
          </w:p>
        </w:tc>
        <w:tc>
          <w:tcPr>
            <w:tcW w:w="1350" w:type="dxa"/>
          </w:tcPr>
          <w:p w14:paraId="7DD5500B" w14:textId="22A0899C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5E0A8643" w14:textId="77777777" w:rsidTr="008C0CAB">
        <w:tc>
          <w:tcPr>
            <w:tcW w:w="738" w:type="dxa"/>
          </w:tcPr>
          <w:p w14:paraId="146E5616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7E95764" w14:textId="77777777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Management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politici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maghiara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350" w:type="dxa"/>
          </w:tcPr>
          <w:p w14:paraId="7DCA8984" w14:textId="4227AC82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403B8EAF" w14:textId="77777777" w:rsidTr="008C0CAB">
        <w:tc>
          <w:tcPr>
            <w:tcW w:w="738" w:type="dxa"/>
          </w:tcPr>
          <w:p w14:paraId="54CD952D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DE0BB35" w14:textId="77777777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Știință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tehnologie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inovație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administrația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</w:p>
        </w:tc>
        <w:tc>
          <w:tcPr>
            <w:tcW w:w="1350" w:type="dxa"/>
          </w:tcPr>
          <w:p w14:paraId="617AD49E" w14:textId="4E7AAE48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D7441" w:rsidRPr="00CA5E2A" w14:paraId="74FD3978" w14:textId="77777777" w:rsidTr="008C0CAB">
        <w:tc>
          <w:tcPr>
            <w:tcW w:w="738" w:type="dxa"/>
          </w:tcPr>
          <w:p w14:paraId="47DDAEE2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E8AEFBE" w14:textId="77777777" w:rsidR="00ED7441" w:rsidRPr="00404FBD" w:rsidRDefault="00ED7441" w:rsidP="00ED74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conflictelor</w:t>
            </w:r>
            <w:proofErr w:type="spellEnd"/>
          </w:p>
        </w:tc>
        <w:tc>
          <w:tcPr>
            <w:tcW w:w="1350" w:type="dxa"/>
          </w:tcPr>
          <w:p w14:paraId="531C051E" w14:textId="79819639" w:rsidR="00ED7441" w:rsidRPr="00404FBD" w:rsidRDefault="00ED7441" w:rsidP="00ED74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29 iunie</w:t>
            </w:r>
          </w:p>
        </w:tc>
      </w:tr>
      <w:tr w:rsidR="00ED7441" w:rsidRPr="00CA5E2A" w14:paraId="3CDF187D" w14:textId="77777777" w:rsidTr="008C0CAB">
        <w:tc>
          <w:tcPr>
            <w:tcW w:w="738" w:type="dxa"/>
          </w:tcPr>
          <w:p w14:paraId="3192AE2D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330B84E" w14:textId="77777777" w:rsidR="00ED7441" w:rsidRPr="00404FBD" w:rsidRDefault="00ED7441" w:rsidP="00ED744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Sănătate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/Public Health</w:t>
            </w:r>
          </w:p>
        </w:tc>
        <w:tc>
          <w:tcPr>
            <w:tcW w:w="1350" w:type="dxa"/>
          </w:tcPr>
          <w:p w14:paraId="5F1B7EDF" w14:textId="3D7603CA" w:rsidR="00ED7441" w:rsidRPr="00404FBD" w:rsidRDefault="00ED7441" w:rsidP="00ED744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ED7441" w:rsidRPr="00CA5E2A" w14:paraId="7E62FDD4" w14:textId="77777777" w:rsidTr="008C0CAB">
        <w:tc>
          <w:tcPr>
            <w:tcW w:w="738" w:type="dxa"/>
          </w:tcPr>
          <w:p w14:paraId="55BB4754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0CAC4C24" w14:textId="77777777" w:rsidR="00ED7441" w:rsidRPr="00404FBD" w:rsidRDefault="00ED7441" w:rsidP="00ED744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Producţie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media</w:t>
            </w:r>
          </w:p>
        </w:tc>
        <w:tc>
          <w:tcPr>
            <w:tcW w:w="1350" w:type="dxa"/>
          </w:tcPr>
          <w:p w14:paraId="48F1C6C3" w14:textId="16BAF4AD" w:rsidR="00ED7441" w:rsidRPr="00404FBD" w:rsidRDefault="00ED7441" w:rsidP="00ED744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ED7441" w:rsidRPr="00CA5E2A" w14:paraId="654DE6BB" w14:textId="77777777" w:rsidTr="008C0CAB">
        <w:tc>
          <w:tcPr>
            <w:tcW w:w="738" w:type="dxa"/>
          </w:tcPr>
          <w:p w14:paraId="36B0A9CC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26ED3A6" w14:textId="77777777" w:rsidR="00ED7441" w:rsidRPr="00404FBD" w:rsidRDefault="00ED7441" w:rsidP="00ED744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mediatică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- Media communication</w:t>
            </w:r>
          </w:p>
        </w:tc>
        <w:tc>
          <w:tcPr>
            <w:tcW w:w="1350" w:type="dxa"/>
          </w:tcPr>
          <w:p w14:paraId="60BA474B" w14:textId="226F6C0E" w:rsidR="00ED7441" w:rsidRPr="00404FBD" w:rsidRDefault="00ED7441" w:rsidP="00ED744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ED7441" w:rsidRPr="00CA5E2A" w14:paraId="2397C569" w14:textId="77777777" w:rsidTr="008C0CAB">
        <w:tc>
          <w:tcPr>
            <w:tcW w:w="738" w:type="dxa"/>
          </w:tcPr>
          <w:p w14:paraId="78996FA5" w14:textId="77777777" w:rsidR="00ED7441" w:rsidRPr="00CA5E2A" w:rsidRDefault="00ED7441" w:rsidP="00ED7441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315CF35F" w14:textId="77777777" w:rsidR="00ED7441" w:rsidRPr="00404FBD" w:rsidRDefault="00ED7441" w:rsidP="00ED744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Management media</w:t>
            </w:r>
          </w:p>
        </w:tc>
        <w:tc>
          <w:tcPr>
            <w:tcW w:w="1350" w:type="dxa"/>
          </w:tcPr>
          <w:p w14:paraId="55F142AD" w14:textId="03AE9AB8" w:rsidR="00ED7441" w:rsidRPr="00404FBD" w:rsidRDefault="00ED7441" w:rsidP="00ED744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833E70" w:rsidRPr="00CA5E2A" w14:paraId="4D546EA2" w14:textId="77777777" w:rsidTr="008C0CAB">
        <w:tc>
          <w:tcPr>
            <w:tcW w:w="738" w:type="dxa"/>
          </w:tcPr>
          <w:p w14:paraId="107D0977" w14:textId="77777777" w:rsidR="00833E70" w:rsidRPr="00CA5E2A" w:rsidRDefault="00833E70" w:rsidP="00833E70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27E0D62D" w14:textId="77777777" w:rsidR="00833E70" w:rsidRPr="00404FBD" w:rsidRDefault="00833E70" w:rsidP="00833E7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Studii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media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aplicate</w:t>
            </w:r>
            <w:proofErr w:type="spellEnd"/>
          </w:p>
        </w:tc>
        <w:tc>
          <w:tcPr>
            <w:tcW w:w="1350" w:type="dxa"/>
          </w:tcPr>
          <w:p w14:paraId="77853BCF" w14:textId="38FA03F1" w:rsidR="00833E70" w:rsidRPr="00404FBD" w:rsidRDefault="00833E70" w:rsidP="00833E7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D11CDC" w:rsidRPr="00CA5E2A" w14:paraId="2DB4A0C8" w14:textId="77777777" w:rsidTr="008C0CAB">
        <w:tc>
          <w:tcPr>
            <w:tcW w:w="738" w:type="dxa"/>
          </w:tcPr>
          <w:p w14:paraId="3B250F33" w14:textId="77777777" w:rsidR="00D11CDC" w:rsidRPr="00CA5E2A" w:rsidRDefault="00D11CDC" w:rsidP="00D11CDC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7C4E2E8" w14:textId="77777777" w:rsidR="00D11CDC" w:rsidRPr="00404FBD" w:rsidRDefault="00D11CDC" w:rsidP="00D11C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- IF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14:paraId="7741ADC7" w14:textId="17D027BA" w:rsidR="00D11CDC" w:rsidRPr="00404FBD" w:rsidRDefault="00D11CDC" w:rsidP="00D11C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D11CDC" w:rsidRPr="00CA5E2A" w14:paraId="055C1CB2" w14:textId="77777777" w:rsidTr="008C0CAB">
        <w:tc>
          <w:tcPr>
            <w:tcW w:w="738" w:type="dxa"/>
          </w:tcPr>
          <w:p w14:paraId="0588EB4E" w14:textId="77777777" w:rsidR="00D11CDC" w:rsidRPr="00CA5E2A" w:rsidRDefault="00D11CDC" w:rsidP="00D11CDC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70B7D039" w14:textId="77777777" w:rsidR="00D11CDC" w:rsidRPr="00404FBD" w:rsidRDefault="00D11CDC" w:rsidP="00D11C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- IF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14:paraId="56BC0015" w14:textId="7A417CB7" w:rsidR="00D11CDC" w:rsidRPr="00404FBD" w:rsidRDefault="00D11CDC" w:rsidP="00D11C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D11CDC" w:rsidRPr="00CA5E2A" w14:paraId="08414194" w14:textId="77777777" w:rsidTr="008C0CAB">
        <w:tc>
          <w:tcPr>
            <w:tcW w:w="738" w:type="dxa"/>
          </w:tcPr>
          <w:p w14:paraId="39C57DD4" w14:textId="77777777" w:rsidR="00D11CDC" w:rsidRPr="00CA5E2A" w:rsidRDefault="00D11CDC" w:rsidP="00D11CDC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68790B73" w14:textId="77777777" w:rsidR="00D11CDC" w:rsidRPr="00404FBD" w:rsidRDefault="00D11CDC" w:rsidP="00D11C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germana</w:t>
            </w:r>
            <w:proofErr w:type="spellEnd"/>
          </w:p>
        </w:tc>
        <w:tc>
          <w:tcPr>
            <w:tcW w:w="1350" w:type="dxa"/>
          </w:tcPr>
          <w:p w14:paraId="06B92807" w14:textId="4EFD8F8D" w:rsidR="00D11CDC" w:rsidRPr="00404FBD" w:rsidRDefault="00D11CDC" w:rsidP="00D11C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D11CDC" w:rsidRPr="00CA5E2A" w14:paraId="62B1C40B" w14:textId="77777777" w:rsidTr="008C0CAB">
        <w:tc>
          <w:tcPr>
            <w:tcW w:w="738" w:type="dxa"/>
          </w:tcPr>
          <w:p w14:paraId="4A7D849C" w14:textId="77777777" w:rsidR="00D11CDC" w:rsidRPr="00CA5E2A" w:rsidRDefault="00D11CDC" w:rsidP="00D11CDC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4C553734" w14:textId="77777777" w:rsidR="00D11CDC" w:rsidRPr="00404FBD" w:rsidRDefault="00D11CDC" w:rsidP="00D11C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Relații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engleza</w:t>
            </w:r>
            <w:proofErr w:type="spellEnd"/>
          </w:p>
        </w:tc>
        <w:tc>
          <w:tcPr>
            <w:tcW w:w="1350" w:type="dxa"/>
          </w:tcPr>
          <w:p w14:paraId="7C339A42" w14:textId="69CA938F" w:rsidR="00D11CDC" w:rsidRPr="00404FBD" w:rsidRDefault="00D11CDC" w:rsidP="00D11C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D11CDC" w:rsidRPr="00CA5E2A" w14:paraId="2CB16529" w14:textId="77777777" w:rsidTr="008C0CAB">
        <w:tc>
          <w:tcPr>
            <w:tcW w:w="738" w:type="dxa"/>
          </w:tcPr>
          <w:p w14:paraId="58BAD3C1" w14:textId="77777777" w:rsidR="00D11CDC" w:rsidRPr="00CA5E2A" w:rsidRDefault="00D11CDC" w:rsidP="00D11CDC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25A7353" w14:textId="77777777" w:rsidR="00D11CDC" w:rsidRPr="00404FBD" w:rsidRDefault="00D11CDC" w:rsidP="00D11C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Tehnici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avansate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de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</w:p>
        </w:tc>
        <w:tc>
          <w:tcPr>
            <w:tcW w:w="1350" w:type="dxa"/>
          </w:tcPr>
          <w:p w14:paraId="3306F352" w14:textId="77A88DC7" w:rsidR="00D11CDC" w:rsidRPr="00404FBD" w:rsidRDefault="00D11CDC" w:rsidP="00D11CD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29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A8042D" w:rsidRPr="00CA5E2A" w14:paraId="57D5B934" w14:textId="77777777" w:rsidTr="008C0CAB">
        <w:tc>
          <w:tcPr>
            <w:tcW w:w="738" w:type="dxa"/>
          </w:tcPr>
          <w:p w14:paraId="2C829D9A" w14:textId="77777777" w:rsidR="00A8042D" w:rsidRPr="00CA5E2A" w:rsidRDefault="00A8042D" w:rsidP="00A8042D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29E4F044" w14:textId="77777777" w:rsidR="00A8042D" w:rsidRPr="00404FBD" w:rsidRDefault="00A8042D" w:rsidP="00A804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Dezvoltare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internationala</w:t>
            </w:r>
            <w:proofErr w:type="spellEnd"/>
          </w:p>
        </w:tc>
        <w:tc>
          <w:tcPr>
            <w:tcW w:w="1350" w:type="dxa"/>
          </w:tcPr>
          <w:p w14:paraId="4EE239F1" w14:textId="78533D84" w:rsidR="00A8042D" w:rsidRPr="00404FBD" w:rsidRDefault="00A8042D" w:rsidP="00A804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30</w:t>
            </w: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D11CDC" w:rsidRPr="00CA5E2A" w14:paraId="5A12246F" w14:textId="77777777" w:rsidTr="008C0CAB">
        <w:tc>
          <w:tcPr>
            <w:tcW w:w="738" w:type="dxa"/>
          </w:tcPr>
          <w:p w14:paraId="3D2ED3E3" w14:textId="77777777" w:rsidR="00D11CDC" w:rsidRPr="00CA5E2A" w:rsidRDefault="00D11CDC" w:rsidP="00D11CDC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488376B1" w14:textId="77777777" w:rsidR="00D11CDC" w:rsidRPr="00404FBD" w:rsidRDefault="00D11CDC" w:rsidP="00D11C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politica</w:t>
            </w:r>
            <w:proofErr w:type="spellEnd"/>
          </w:p>
        </w:tc>
        <w:tc>
          <w:tcPr>
            <w:tcW w:w="1350" w:type="dxa"/>
          </w:tcPr>
          <w:p w14:paraId="766D4C39" w14:textId="1086E733" w:rsidR="00D11CDC" w:rsidRPr="00404FBD" w:rsidRDefault="00D11CDC" w:rsidP="00D11CD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A8042D" w:rsidRPr="00CA5E2A" w14:paraId="4C4AAF26" w14:textId="77777777" w:rsidTr="008C0CAB">
        <w:tc>
          <w:tcPr>
            <w:tcW w:w="738" w:type="dxa"/>
          </w:tcPr>
          <w:p w14:paraId="050CAEBD" w14:textId="77777777" w:rsidR="00A8042D" w:rsidRPr="00CA5E2A" w:rsidRDefault="00A8042D" w:rsidP="00A8042D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5298382A" w14:textId="77777777" w:rsidR="00A8042D" w:rsidRPr="00404FBD" w:rsidRDefault="00A8042D" w:rsidP="00A804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Proiectarea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cercetării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datelor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ştiinţe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</w:rPr>
              <w:t>sociale</w:t>
            </w:r>
            <w:proofErr w:type="spellEnd"/>
          </w:p>
        </w:tc>
        <w:tc>
          <w:tcPr>
            <w:tcW w:w="1350" w:type="dxa"/>
          </w:tcPr>
          <w:p w14:paraId="34AF833E" w14:textId="3813B8A1" w:rsidR="00A8042D" w:rsidRPr="00404FBD" w:rsidRDefault="00A8042D" w:rsidP="00A804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A8042D" w:rsidRPr="00CA5E2A" w14:paraId="14708F7B" w14:textId="77777777" w:rsidTr="008C0CAB">
        <w:tc>
          <w:tcPr>
            <w:tcW w:w="738" w:type="dxa"/>
          </w:tcPr>
          <w:p w14:paraId="682E2589" w14:textId="77777777" w:rsidR="00A8042D" w:rsidRPr="00CA5E2A" w:rsidRDefault="00A8042D" w:rsidP="00A8042D">
            <w:pPr>
              <w:numPr>
                <w:ilvl w:val="0"/>
                <w:numId w:val="5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4D62E5B7" w14:textId="77777777" w:rsidR="00A8042D" w:rsidRPr="00404FBD" w:rsidRDefault="00A8042D" w:rsidP="00A804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</w:pP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Managementul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organizaţiilor</w:t>
            </w:r>
            <w:proofErr w:type="spellEnd"/>
            <w:r w:rsidRPr="00404FBD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404FBD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politice</w:t>
            </w:r>
            <w:proofErr w:type="spellEnd"/>
          </w:p>
        </w:tc>
        <w:tc>
          <w:tcPr>
            <w:tcW w:w="1350" w:type="dxa"/>
          </w:tcPr>
          <w:p w14:paraId="66137B5D" w14:textId="52BB54E7" w:rsidR="00A8042D" w:rsidRPr="00404FBD" w:rsidRDefault="00A8042D" w:rsidP="00A804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 xml:space="preserve">30 </w:t>
            </w:r>
            <w:proofErr w:type="spellStart"/>
            <w:r w:rsidRPr="00404FB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</w:tbl>
    <w:p w14:paraId="3D3D1C5A" w14:textId="77777777" w:rsidR="00B06BB4" w:rsidRPr="00CA5E2A" w:rsidRDefault="00B06BB4" w:rsidP="00B06BB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val="fr-FR"/>
        </w:rPr>
      </w:pPr>
    </w:p>
    <w:p w14:paraId="6C758B26" w14:textId="77777777" w:rsidR="00B06BB4" w:rsidRPr="00CA5E2A" w:rsidRDefault="00B06BB4" w:rsidP="00B06BB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val="fr-FR"/>
        </w:rPr>
      </w:pPr>
    </w:p>
    <w:p w14:paraId="74682491" w14:textId="77777777" w:rsidR="00B06BB4" w:rsidRPr="00CA5E2A" w:rsidRDefault="00B06BB4" w:rsidP="00B06BB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val="fr-FR"/>
        </w:rPr>
      </w:pPr>
    </w:p>
    <w:p w14:paraId="5A4FC0F1" w14:textId="77777777" w:rsidR="00B06BB4" w:rsidRPr="00CA5E2A" w:rsidRDefault="00B06BB4" w:rsidP="00B06BB4">
      <w:pPr>
        <w:jc w:val="both"/>
        <w:rPr>
          <w:rFonts w:ascii="Times New Roman" w:eastAsia="Times New Roman" w:hAnsi="Times New Roman"/>
          <w:sz w:val="24"/>
          <w:szCs w:val="20"/>
        </w:rPr>
      </w:pPr>
      <w:r w:rsidRPr="00CA5E2A">
        <w:rPr>
          <w:rFonts w:ascii="Times New Roman" w:eastAsia="Times New Roman" w:hAnsi="Times New Roman"/>
          <w:sz w:val="24"/>
          <w:szCs w:val="20"/>
          <w:lang w:val="ro-RO"/>
        </w:rPr>
        <w:t xml:space="preserve"> </w:t>
      </w:r>
      <w:r w:rsidRPr="00CA5E2A">
        <w:rPr>
          <w:rFonts w:ascii="Times New Roman" w:eastAsia="Times New Roman" w:hAnsi="Times New Roman"/>
          <w:sz w:val="24"/>
          <w:szCs w:val="20"/>
        </w:rPr>
        <w:t>DECAN,</w:t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  <w:t>SECRETAR ŞEF</w:t>
      </w:r>
      <w:r w:rsidRPr="00CA5E2A">
        <w:rPr>
          <w:rFonts w:ascii="Times New Roman" w:eastAsia="Times New Roman" w:hAnsi="Times New Roman"/>
          <w:sz w:val="24"/>
          <w:szCs w:val="20"/>
        </w:rPr>
        <w:tab/>
      </w:r>
    </w:p>
    <w:p w14:paraId="40A9B78A" w14:textId="77777777" w:rsidR="00B06BB4" w:rsidRPr="00CA5E2A" w:rsidRDefault="00B06BB4" w:rsidP="00B06BB4">
      <w:pPr>
        <w:spacing w:after="200" w:line="276" w:lineRule="auto"/>
        <w:rPr>
          <w:lang w:val="ro-RO"/>
        </w:rPr>
      </w:pPr>
      <w:r w:rsidRPr="00CA5E2A">
        <w:rPr>
          <w:rFonts w:ascii="Times New Roman" w:eastAsia="Times New Roman" w:hAnsi="Times New Roman"/>
          <w:sz w:val="24"/>
          <w:szCs w:val="20"/>
        </w:rPr>
        <w:t xml:space="preserve">Prof.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univ.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 xml:space="preserve"> dr.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Calin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A5E2A">
        <w:rPr>
          <w:rFonts w:ascii="Times New Roman" w:eastAsia="Times New Roman" w:hAnsi="Times New Roman"/>
          <w:sz w:val="24"/>
          <w:szCs w:val="20"/>
        </w:rPr>
        <w:t>Hintea</w:t>
      </w:r>
      <w:proofErr w:type="spellEnd"/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r w:rsidRPr="00CA5E2A">
        <w:rPr>
          <w:rFonts w:ascii="Times New Roman" w:eastAsia="Times New Roman" w:hAnsi="Times New Roman"/>
          <w:sz w:val="24"/>
          <w:szCs w:val="20"/>
        </w:rPr>
        <w:tab/>
      </w:r>
      <w:proofErr w:type="gramStart"/>
      <w:r w:rsidRPr="00CA5E2A">
        <w:rPr>
          <w:rFonts w:ascii="Times New Roman" w:eastAsia="Times New Roman" w:hAnsi="Times New Roman"/>
          <w:sz w:val="24"/>
          <w:szCs w:val="20"/>
        </w:rPr>
        <w:tab/>
        <w:t xml:space="preserve">  Nicoleta</w:t>
      </w:r>
      <w:proofErr w:type="gramEnd"/>
      <w:r w:rsidRPr="00CA5E2A">
        <w:rPr>
          <w:rFonts w:ascii="Times New Roman" w:eastAsia="Times New Roman" w:hAnsi="Times New Roman"/>
          <w:sz w:val="24"/>
          <w:szCs w:val="20"/>
        </w:rPr>
        <w:t xml:space="preserve"> Iosif</w:t>
      </w:r>
    </w:p>
    <w:p w14:paraId="40AFE128" w14:textId="32C2A68D" w:rsidR="00586D9E" w:rsidRPr="00CA5E2A" w:rsidRDefault="00586D9E" w:rsidP="00016570">
      <w:pPr>
        <w:ind w:left="2880" w:firstLine="720"/>
      </w:pPr>
      <w:bookmarkStart w:id="0" w:name="_GoBack"/>
      <w:bookmarkEnd w:id="0"/>
    </w:p>
    <w:sectPr w:rsidR="00586D9E" w:rsidRPr="00CA5E2A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94F9" w14:textId="77777777" w:rsidR="005A1B88" w:rsidRDefault="005A1B88" w:rsidP="006A18D1">
      <w:pPr>
        <w:spacing w:line="240" w:lineRule="auto"/>
      </w:pPr>
      <w:r>
        <w:separator/>
      </w:r>
    </w:p>
  </w:endnote>
  <w:endnote w:type="continuationSeparator" w:id="0">
    <w:p w14:paraId="23E8025C" w14:textId="77777777" w:rsidR="005A1B88" w:rsidRDefault="005A1B8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3EAC" w14:textId="77777777" w:rsidR="005A1B88" w:rsidRDefault="005A1B88" w:rsidP="006A18D1">
      <w:pPr>
        <w:spacing w:line="240" w:lineRule="auto"/>
      </w:pPr>
      <w:r>
        <w:separator/>
      </w:r>
    </w:p>
  </w:footnote>
  <w:footnote w:type="continuationSeparator" w:id="0">
    <w:p w14:paraId="1F08A746" w14:textId="77777777" w:rsidR="005A1B88" w:rsidRDefault="005A1B8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22375C21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8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6570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5662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859A9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4EA8"/>
    <w:rsid w:val="001D5883"/>
    <w:rsid w:val="001E0211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0F44"/>
    <w:rsid w:val="00253136"/>
    <w:rsid w:val="00256462"/>
    <w:rsid w:val="00261264"/>
    <w:rsid w:val="00264D5C"/>
    <w:rsid w:val="0026669F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D5C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1F0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15C9"/>
    <w:rsid w:val="003F19A6"/>
    <w:rsid w:val="003F3953"/>
    <w:rsid w:val="003F42D9"/>
    <w:rsid w:val="003F561A"/>
    <w:rsid w:val="00400A83"/>
    <w:rsid w:val="0040375E"/>
    <w:rsid w:val="00404FBD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47B1E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A349D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3E70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1A56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3448"/>
    <w:rsid w:val="00914C93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2A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5DA8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042D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6BB4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65A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11C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064F"/>
    <w:rsid w:val="00CA3216"/>
    <w:rsid w:val="00CA505F"/>
    <w:rsid w:val="00CA5D3A"/>
    <w:rsid w:val="00CA5E2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11CDC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0817"/>
    <w:rsid w:val="00D51198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DF596E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691"/>
    <w:rsid w:val="00EB4AB8"/>
    <w:rsid w:val="00EC0229"/>
    <w:rsid w:val="00EC3A62"/>
    <w:rsid w:val="00EC5456"/>
    <w:rsid w:val="00EC7F78"/>
    <w:rsid w:val="00ED2F6F"/>
    <w:rsid w:val="00ED7441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6CFC"/>
    <w:rsid w:val="00F97447"/>
    <w:rsid w:val="00FA34B3"/>
    <w:rsid w:val="00FA5962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FDBAC5"/>
  <w15:docId w15:val="{332DAD82-3443-4A0C-A2ED-2B4AB58F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B247-AA42-4338-B8CE-34B96F63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16</cp:revision>
  <cp:lastPrinted>2020-03-30T11:23:00Z</cp:lastPrinted>
  <dcterms:created xsi:type="dcterms:W3CDTF">2021-02-18T12:45:00Z</dcterms:created>
  <dcterms:modified xsi:type="dcterms:W3CDTF">2021-02-25T09:17:00Z</dcterms:modified>
</cp:coreProperties>
</file>