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710B" w14:textId="7DA77388" w:rsidR="00D5378C" w:rsidRPr="00C2356B" w:rsidRDefault="00E0766C" w:rsidP="00D5378C">
      <w:pPr>
        <w:rPr>
          <w:rFonts w:cstheme="minorBidi"/>
          <w:b/>
        </w:rPr>
      </w:pP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b/>
          <w:lang w:val="ro-RO"/>
        </w:rPr>
        <w:tab/>
      </w:r>
      <w:r w:rsidR="00D5378C" w:rsidRPr="003516DA">
        <w:rPr>
          <w:rFonts w:asciiTheme="majorHAnsi" w:hAnsiTheme="majorHAnsi"/>
          <w:b/>
          <w:lang w:val="ro-RO"/>
        </w:rPr>
        <w:tab/>
      </w:r>
      <w:r w:rsidR="00D5378C" w:rsidRPr="00C2356B">
        <w:rPr>
          <w:rFonts w:asciiTheme="majorHAnsi" w:hAnsiTheme="majorHAnsi"/>
          <w:b/>
          <w:lang w:val="ro-RO"/>
        </w:rPr>
        <w:t xml:space="preserve">Nr. </w:t>
      </w:r>
      <w:r w:rsidR="00D5378C">
        <w:rPr>
          <w:rFonts w:asciiTheme="majorHAnsi" w:hAnsiTheme="majorHAnsi"/>
          <w:b/>
          <w:lang w:val="ro-RO"/>
        </w:rPr>
        <w:t xml:space="preserve"> </w:t>
      </w:r>
      <w:r w:rsidR="005A35BC">
        <w:rPr>
          <w:rFonts w:asciiTheme="majorHAnsi" w:hAnsiTheme="majorHAnsi"/>
          <w:b/>
          <w:lang w:val="ro-RO"/>
        </w:rPr>
        <w:t>63</w:t>
      </w:r>
      <w:r w:rsidR="00D5378C">
        <w:rPr>
          <w:rFonts w:asciiTheme="majorHAnsi" w:hAnsiTheme="majorHAnsi"/>
          <w:b/>
          <w:lang w:val="ro-RO"/>
        </w:rPr>
        <w:t xml:space="preserve">  </w:t>
      </w:r>
      <w:r w:rsidR="00D5378C" w:rsidRPr="00C2356B">
        <w:rPr>
          <w:rFonts w:asciiTheme="majorHAnsi" w:hAnsiTheme="majorHAnsi"/>
          <w:b/>
          <w:lang w:val="ro-RO"/>
        </w:rPr>
        <w:t>/</w:t>
      </w:r>
      <w:r w:rsidR="00D5378C">
        <w:rPr>
          <w:rFonts w:asciiTheme="majorHAnsi" w:hAnsiTheme="majorHAnsi"/>
          <w:b/>
          <w:lang w:val="ro-RO"/>
        </w:rPr>
        <w:t xml:space="preserve"> </w:t>
      </w:r>
      <w:r w:rsidR="005A35BC">
        <w:rPr>
          <w:rFonts w:asciiTheme="majorHAnsi" w:hAnsiTheme="majorHAnsi"/>
          <w:b/>
          <w:lang w:val="ro-RO"/>
        </w:rPr>
        <w:t>17</w:t>
      </w:r>
      <w:r w:rsidR="00D5378C">
        <w:rPr>
          <w:rFonts w:asciiTheme="majorHAnsi" w:hAnsiTheme="majorHAnsi"/>
          <w:b/>
          <w:lang w:val="ro-RO"/>
        </w:rPr>
        <w:t>.02.2021</w:t>
      </w:r>
    </w:p>
    <w:p w14:paraId="2ECC94F7" w14:textId="77777777" w:rsidR="00D5378C" w:rsidRDefault="00D5378C" w:rsidP="00D5378C">
      <w:pPr>
        <w:rPr>
          <w:rFonts w:ascii="Times New Roman" w:hAnsi="Times New Roman"/>
          <w:sz w:val="24"/>
          <w:szCs w:val="24"/>
        </w:rPr>
      </w:pPr>
    </w:p>
    <w:p w14:paraId="1A08F972" w14:textId="6D52D590" w:rsidR="005A35BC" w:rsidRPr="005A35BC" w:rsidRDefault="00D5378C" w:rsidP="005A35B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</w:p>
    <w:p w14:paraId="65563A5E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i/>
          <w:sz w:val="28"/>
          <w:szCs w:val="28"/>
          <w:lang w:val="ro-RO"/>
        </w:rPr>
      </w:pPr>
      <w:r w:rsidRPr="005A35BC">
        <w:rPr>
          <w:rFonts w:asciiTheme="minorHAnsi" w:eastAsiaTheme="majorEastAsia" w:hAnsiTheme="minorHAnsi" w:cstheme="minorHAnsi"/>
          <w:b/>
          <w:sz w:val="28"/>
          <w:szCs w:val="28"/>
          <w:lang w:val="ro-RO"/>
        </w:rPr>
        <w:t>STRUCTURA ANULUI UNIVERSITAR</w:t>
      </w:r>
    </w:p>
    <w:p w14:paraId="380A0B94" w14:textId="7C669C55" w:rsidR="005A35BC" w:rsidRPr="005A35BC" w:rsidRDefault="005A35BC" w:rsidP="005A35B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>202</w:t>
      </w:r>
      <w:r w:rsidR="003F474B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 xml:space="preserve"> - 202</w:t>
      </w:r>
      <w:r w:rsidR="003F474B">
        <w:rPr>
          <w:rFonts w:asciiTheme="minorHAnsi" w:hAnsiTheme="minorHAnsi" w:cstheme="minorHAnsi"/>
          <w:b/>
          <w:sz w:val="28"/>
          <w:szCs w:val="28"/>
          <w:lang w:val="ro-RO"/>
        </w:rPr>
        <w:t>2</w:t>
      </w:r>
    </w:p>
    <w:p w14:paraId="2A4BDF16" w14:textId="77777777" w:rsidR="00FD315A" w:rsidRPr="00FD315A" w:rsidRDefault="00FD315A" w:rsidP="00FD315A">
      <w:pPr>
        <w:tabs>
          <w:tab w:val="left" w:pos="54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FD315A">
        <w:rPr>
          <w:rFonts w:asciiTheme="minorHAnsi" w:hAnsiTheme="minorHAnsi" w:cstheme="minorHAnsi"/>
          <w:b/>
          <w:sz w:val="28"/>
          <w:szCs w:val="28"/>
          <w:lang w:val="ro-RO"/>
        </w:rPr>
        <w:t>- Liniile de studiu Maghiară și Germană -</w:t>
      </w:r>
    </w:p>
    <w:p w14:paraId="491FD786" w14:textId="77777777" w:rsidR="005A35BC" w:rsidRPr="005A35BC" w:rsidRDefault="005A35BC" w:rsidP="005A35BC">
      <w:pPr>
        <w:tabs>
          <w:tab w:val="left" w:pos="54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59C0792" w14:textId="77777777" w:rsidR="005A35BC" w:rsidRPr="005A35BC" w:rsidRDefault="005A35BC" w:rsidP="005A35BC">
      <w:pPr>
        <w:tabs>
          <w:tab w:val="left" w:pos="54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2DDB485A" w14:textId="77777777" w:rsidR="005A35BC" w:rsidRPr="005A35BC" w:rsidRDefault="005A35BC" w:rsidP="005A35B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 xml:space="preserve">SEMESTRUL 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230"/>
        <w:gridCol w:w="4793"/>
      </w:tblGrid>
      <w:tr w:rsidR="0085664F" w:rsidRPr="005A35BC" w14:paraId="1B56B7B0" w14:textId="77777777" w:rsidTr="006C0972">
        <w:trPr>
          <w:trHeight w:val="331"/>
        </w:trPr>
        <w:tc>
          <w:tcPr>
            <w:tcW w:w="1353" w:type="pct"/>
            <w:vAlign w:val="center"/>
          </w:tcPr>
          <w:p w14:paraId="50737624" w14:textId="6D6BCBDE" w:rsidR="0085664F" w:rsidRPr="006C0972" w:rsidRDefault="0085664F" w:rsidP="0085664F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23.09.2021 - 24.09.2021</w:t>
            </w:r>
          </w:p>
        </w:tc>
        <w:tc>
          <w:tcPr>
            <w:tcW w:w="3647" w:type="pct"/>
            <w:gridSpan w:val="2"/>
            <w:vAlign w:val="center"/>
          </w:tcPr>
          <w:p w14:paraId="78882DEC" w14:textId="484005DD" w:rsidR="0085664F" w:rsidRPr="006C0972" w:rsidRDefault="0085664F" w:rsidP="0085664F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pregătirea anului universitar</w:t>
            </w:r>
          </w:p>
        </w:tc>
      </w:tr>
      <w:tr w:rsidR="005B476C" w:rsidRPr="005A35BC" w14:paraId="7CBB059F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68D1A5A4" w14:textId="04701A7C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bookmarkStart w:id="0" w:name="_GoBack" w:colFirst="2" w:colLast="2"/>
            <w:r w:rsidRPr="006C0972">
              <w:rPr>
                <w:rFonts w:asciiTheme="minorHAnsi" w:hAnsiTheme="minorHAnsi" w:cstheme="minorHAnsi"/>
                <w:b/>
                <w:lang w:val="ro-RO"/>
              </w:rPr>
              <w:t>27.09.2021 - 17.12.2021</w:t>
            </w:r>
          </w:p>
        </w:tc>
        <w:tc>
          <w:tcPr>
            <w:tcW w:w="1158" w:type="pct"/>
            <w:vAlign w:val="center"/>
          </w:tcPr>
          <w:p w14:paraId="4DCC6217" w14:textId="3FD4934F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 xml:space="preserve">activitate didactică </w:t>
            </w:r>
          </w:p>
        </w:tc>
        <w:tc>
          <w:tcPr>
            <w:tcW w:w="2489" w:type="pct"/>
            <w:vAlign w:val="center"/>
          </w:tcPr>
          <w:p w14:paraId="354DAEEA" w14:textId="77777777" w:rsidR="005B476C" w:rsidRDefault="005B476C" w:rsidP="005B476C">
            <w:pPr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</w:pPr>
            <w:r w:rsidRPr="00361FC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12 săptămâni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 xml:space="preserve">Marți, 30.11.2021, Sfântul Andrei și </w:t>
            </w:r>
          </w:p>
          <w:p w14:paraId="714EF286" w14:textId="003C171C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Miercuri, 01.12.2021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 xml:space="preserve">, Ziua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Marii Uniri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 xml:space="preserve"> - zi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le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 xml:space="preserve"> liber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e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)</w:t>
            </w:r>
          </w:p>
        </w:tc>
      </w:tr>
      <w:tr w:rsidR="005B476C" w:rsidRPr="005A35BC" w14:paraId="74E9C481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2DD3AA36" w14:textId="577FC820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20.12.2021 - 02.01.2022</w:t>
            </w:r>
          </w:p>
        </w:tc>
        <w:tc>
          <w:tcPr>
            <w:tcW w:w="1158" w:type="pct"/>
            <w:vAlign w:val="center"/>
          </w:tcPr>
          <w:p w14:paraId="2C35A06D" w14:textId="514F3C69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 xml:space="preserve">vacanță </w:t>
            </w:r>
          </w:p>
        </w:tc>
        <w:tc>
          <w:tcPr>
            <w:tcW w:w="2489" w:type="pct"/>
            <w:vAlign w:val="center"/>
          </w:tcPr>
          <w:p w14:paraId="20584207" w14:textId="286FC678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FC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 săptămâni</w:t>
            </w:r>
          </w:p>
        </w:tc>
      </w:tr>
      <w:tr w:rsidR="005B476C" w:rsidRPr="005A35BC" w14:paraId="549FCB38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47249162" w14:textId="4DB62C66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b/>
                <w:lang w:val="ro-RO"/>
              </w:rPr>
              <w:t>03.01.2022 - 14.01.2022</w:t>
            </w:r>
          </w:p>
        </w:tc>
        <w:tc>
          <w:tcPr>
            <w:tcW w:w="1158" w:type="pct"/>
            <w:vAlign w:val="center"/>
          </w:tcPr>
          <w:p w14:paraId="60EA34A4" w14:textId="78DB1EA5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 xml:space="preserve">activitate didactică </w:t>
            </w:r>
          </w:p>
        </w:tc>
        <w:tc>
          <w:tcPr>
            <w:tcW w:w="2489" w:type="pct"/>
            <w:vAlign w:val="center"/>
          </w:tcPr>
          <w:p w14:paraId="13F261D4" w14:textId="06BCF810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FC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 săptămâni</w:t>
            </w:r>
          </w:p>
        </w:tc>
      </w:tr>
      <w:tr w:rsidR="005B476C" w:rsidRPr="005A35BC" w14:paraId="39B125B9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11440EF2" w14:textId="19B67E18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6C0972">
              <w:rPr>
                <w:rFonts w:asciiTheme="minorHAnsi" w:hAnsiTheme="minorHAnsi" w:cstheme="minorHAnsi"/>
                <w:bCs/>
                <w:iCs/>
                <w:lang w:val="ro-RO"/>
              </w:rPr>
              <w:t>17.01.</w:t>
            </w:r>
            <w:r w:rsidRPr="006C0972">
              <w:rPr>
                <w:rFonts w:asciiTheme="minorHAnsi" w:hAnsiTheme="minorHAnsi" w:cstheme="minorHAnsi"/>
                <w:lang w:val="ro-RO"/>
              </w:rPr>
              <w:t>2022</w:t>
            </w:r>
            <w:r w:rsidRPr="006C0972">
              <w:rPr>
                <w:rFonts w:asciiTheme="minorHAnsi" w:hAnsiTheme="minorHAnsi" w:cstheme="minorHAnsi"/>
                <w:bCs/>
                <w:iCs/>
                <w:lang w:val="ro-RO"/>
              </w:rPr>
              <w:t xml:space="preserve"> - 06.02.</w:t>
            </w:r>
            <w:r w:rsidRPr="006C0972">
              <w:rPr>
                <w:rFonts w:asciiTheme="minorHAnsi" w:hAnsiTheme="minorHAnsi" w:cstheme="minorHAnsi"/>
                <w:lang w:val="ro-RO"/>
              </w:rPr>
              <w:t>2022</w:t>
            </w:r>
          </w:p>
        </w:tc>
        <w:tc>
          <w:tcPr>
            <w:tcW w:w="1158" w:type="pct"/>
            <w:vAlign w:val="center"/>
          </w:tcPr>
          <w:p w14:paraId="7AFE0718" w14:textId="4AC7609E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6C0972">
              <w:rPr>
                <w:rFonts w:asciiTheme="minorHAnsi" w:hAnsiTheme="minorHAnsi" w:cstheme="minorHAnsi"/>
                <w:bCs/>
                <w:iCs/>
                <w:lang w:val="ro-RO"/>
              </w:rPr>
              <w:t xml:space="preserve">sesiune de examene </w:t>
            </w:r>
          </w:p>
        </w:tc>
        <w:tc>
          <w:tcPr>
            <w:tcW w:w="2489" w:type="pct"/>
            <w:vAlign w:val="center"/>
          </w:tcPr>
          <w:p w14:paraId="7E6311DC" w14:textId="01D2204B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3 săptămâni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Luni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, 24.01.202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2</w:t>
            </w:r>
            <w:r w:rsidRPr="00361FC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, Ziua Unirii Principatelor Române - zi liberă)</w:t>
            </w:r>
          </w:p>
        </w:tc>
      </w:tr>
      <w:tr w:rsidR="005B476C" w:rsidRPr="005A35BC" w14:paraId="6C3688FA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5C010D56" w14:textId="6C0BBE1D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07.02.2022 - 13.02.2022</w:t>
            </w:r>
          </w:p>
        </w:tc>
        <w:tc>
          <w:tcPr>
            <w:tcW w:w="1158" w:type="pct"/>
            <w:vAlign w:val="center"/>
          </w:tcPr>
          <w:p w14:paraId="2F6981FF" w14:textId="447A7C33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vacanță</w:t>
            </w:r>
          </w:p>
        </w:tc>
        <w:tc>
          <w:tcPr>
            <w:tcW w:w="2489" w:type="pct"/>
            <w:vAlign w:val="center"/>
          </w:tcPr>
          <w:p w14:paraId="7DACE0BC" w14:textId="6F890137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FC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 săptămână</w:t>
            </w:r>
          </w:p>
        </w:tc>
      </w:tr>
      <w:tr w:rsidR="005B476C" w:rsidRPr="005A35BC" w14:paraId="722379BF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0331C241" w14:textId="325CA54C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 xml:space="preserve">14.02.2022 - 20.02.2022 </w:t>
            </w:r>
          </w:p>
        </w:tc>
        <w:tc>
          <w:tcPr>
            <w:tcW w:w="1158" w:type="pct"/>
            <w:vAlign w:val="center"/>
          </w:tcPr>
          <w:p w14:paraId="26F5EC97" w14:textId="20D4E9C4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6C0972">
              <w:rPr>
                <w:rFonts w:asciiTheme="minorHAnsi" w:hAnsiTheme="minorHAnsi" w:cstheme="minorHAnsi"/>
                <w:lang w:val="ro-RO"/>
              </w:rPr>
              <w:t>sesiune de restanțe</w:t>
            </w:r>
          </w:p>
        </w:tc>
        <w:tc>
          <w:tcPr>
            <w:tcW w:w="2489" w:type="pct"/>
            <w:vAlign w:val="center"/>
          </w:tcPr>
          <w:p w14:paraId="43822071" w14:textId="0F73B5A7" w:rsidR="005B476C" w:rsidRPr="006C0972" w:rsidRDefault="005B476C" w:rsidP="005B476C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361FC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 săptămână</w:t>
            </w:r>
          </w:p>
        </w:tc>
      </w:tr>
      <w:bookmarkEnd w:id="0"/>
    </w:tbl>
    <w:p w14:paraId="56028767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lang w:val="ro-RO"/>
        </w:rPr>
      </w:pPr>
    </w:p>
    <w:p w14:paraId="3A114D5D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lang w:val="ro-RO"/>
        </w:rPr>
      </w:pPr>
    </w:p>
    <w:p w14:paraId="44D1C58C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i/>
          <w:sz w:val="28"/>
          <w:szCs w:val="28"/>
          <w:lang w:val="ro-RO"/>
        </w:rPr>
      </w:pPr>
      <w:r w:rsidRPr="005A35BC">
        <w:rPr>
          <w:rFonts w:asciiTheme="minorHAnsi" w:eastAsiaTheme="majorEastAsia" w:hAnsiTheme="minorHAnsi" w:cstheme="minorHAnsi"/>
          <w:b/>
          <w:sz w:val="28"/>
          <w:szCs w:val="28"/>
          <w:lang w:val="ro-RO"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234"/>
        <w:gridCol w:w="4789"/>
      </w:tblGrid>
      <w:tr w:rsidR="006C0972" w:rsidRPr="005A35BC" w14:paraId="0ECED4A2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3E9460C1" w14:textId="4C6FDFF1" w:rsidR="006C0972" w:rsidRPr="006C0972" w:rsidRDefault="006C0972" w:rsidP="006C0972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6C0972">
              <w:rPr>
                <w:rFonts w:cs="Calibri"/>
                <w:b/>
                <w:lang w:val="ro-RO"/>
              </w:rPr>
              <w:t>21.02.2022 - 15.04.2022</w:t>
            </w:r>
          </w:p>
        </w:tc>
        <w:tc>
          <w:tcPr>
            <w:tcW w:w="1160" w:type="pct"/>
            <w:vAlign w:val="center"/>
          </w:tcPr>
          <w:p w14:paraId="5D509E3C" w14:textId="3F41C665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5B6362B6" w14:textId="0DE847B4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8 săptămâni (Vineri, 15.04.2022, Vinerea Mare - zi liberă)</w:t>
            </w:r>
          </w:p>
        </w:tc>
      </w:tr>
      <w:tr w:rsidR="006C0972" w:rsidRPr="005A35BC" w14:paraId="4CB73214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2FC00FA3" w14:textId="3F8AF30F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18.04.2022 - 24.04.2022</w:t>
            </w:r>
          </w:p>
        </w:tc>
        <w:tc>
          <w:tcPr>
            <w:tcW w:w="1160" w:type="pct"/>
            <w:vAlign w:val="center"/>
          </w:tcPr>
          <w:p w14:paraId="7624B04F" w14:textId="72EF5261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vacanța de Paște</w:t>
            </w:r>
          </w:p>
        </w:tc>
        <w:tc>
          <w:tcPr>
            <w:tcW w:w="2488" w:type="pct"/>
            <w:vAlign w:val="center"/>
          </w:tcPr>
          <w:p w14:paraId="788CCD91" w14:textId="26C61DB6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1 săptămână</w:t>
            </w:r>
          </w:p>
        </w:tc>
      </w:tr>
      <w:tr w:rsidR="006C0972" w:rsidRPr="005A35BC" w14:paraId="0E08C9EC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2B091397" w14:textId="4420FE84" w:rsidR="006C0972" w:rsidRPr="006C0972" w:rsidRDefault="006C0972" w:rsidP="006C0972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6C0972">
              <w:rPr>
                <w:rFonts w:cs="Calibri"/>
                <w:b/>
                <w:lang w:val="ro-RO"/>
              </w:rPr>
              <w:t>25.04.2022 - 03.06.2022</w:t>
            </w:r>
          </w:p>
        </w:tc>
        <w:tc>
          <w:tcPr>
            <w:tcW w:w="1160" w:type="pct"/>
            <w:vAlign w:val="center"/>
          </w:tcPr>
          <w:p w14:paraId="16415808" w14:textId="265F6AB1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75AA54D4" w14:textId="77777777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 xml:space="preserve">6 săptămâni </w:t>
            </w:r>
          </w:p>
          <w:p w14:paraId="609D4FBC" w14:textId="228547A6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(Miercuri, 01.06.2022, Ziua Copilului - zi liberă)</w:t>
            </w:r>
          </w:p>
        </w:tc>
      </w:tr>
      <w:tr w:rsidR="006C0972" w:rsidRPr="005A35BC" w14:paraId="591C11BF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0237286C" w14:textId="049071E2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06.06.</w:t>
            </w:r>
            <w:r w:rsidRPr="006C0972">
              <w:rPr>
                <w:rFonts w:cs="Calibri"/>
                <w:lang w:val="ro-RO"/>
              </w:rPr>
              <w:t>2022</w:t>
            </w:r>
            <w:r w:rsidRPr="006C0972">
              <w:rPr>
                <w:rFonts w:cs="Calibri"/>
                <w:iCs/>
                <w:lang w:val="ro-RO"/>
              </w:rPr>
              <w:t xml:space="preserve"> - 26.06.</w:t>
            </w:r>
            <w:r w:rsidRPr="006C0972">
              <w:rPr>
                <w:rFonts w:cs="Calibri"/>
                <w:lang w:val="ro-RO"/>
              </w:rPr>
              <w:t>2022</w:t>
            </w:r>
          </w:p>
        </w:tc>
        <w:tc>
          <w:tcPr>
            <w:tcW w:w="1160" w:type="pct"/>
            <w:vAlign w:val="center"/>
          </w:tcPr>
          <w:p w14:paraId="191667DE" w14:textId="6E0752D0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 xml:space="preserve">sesiune de examene </w:t>
            </w:r>
          </w:p>
        </w:tc>
        <w:tc>
          <w:tcPr>
            <w:tcW w:w="2488" w:type="pct"/>
            <w:vAlign w:val="center"/>
          </w:tcPr>
          <w:p w14:paraId="7F1E11C3" w14:textId="77777777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 xml:space="preserve">3 săptămâni </w:t>
            </w:r>
          </w:p>
          <w:p w14:paraId="628D12EE" w14:textId="3F9C5688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(</w:t>
            </w:r>
            <w:r w:rsidRPr="006C0972">
              <w:rPr>
                <w:rFonts w:cs="Calibri"/>
                <w:lang w:val="ro-RO"/>
              </w:rPr>
              <w:t>Luni,</w:t>
            </w:r>
            <w:r w:rsidRPr="006C0972">
              <w:rPr>
                <w:rFonts w:cs="Calibri"/>
                <w:b/>
                <w:lang w:val="ro-RO"/>
              </w:rPr>
              <w:t xml:space="preserve"> </w:t>
            </w:r>
            <w:r w:rsidRPr="006C0972">
              <w:rPr>
                <w:rFonts w:cs="Calibri"/>
                <w:lang w:val="ro-RO"/>
              </w:rPr>
              <w:t>06.06.2022, a II-a zi de Rusalii - zi liberă)</w:t>
            </w:r>
          </w:p>
        </w:tc>
      </w:tr>
      <w:tr w:rsidR="006C0972" w:rsidRPr="005A35BC" w14:paraId="0303A98A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24E1ABB3" w14:textId="6D3C2B24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lang w:val="ro-RO"/>
              </w:rPr>
              <w:t>27.06.2022 - 03.07.2022</w:t>
            </w:r>
          </w:p>
        </w:tc>
        <w:tc>
          <w:tcPr>
            <w:tcW w:w="1160" w:type="pct"/>
            <w:vAlign w:val="center"/>
          </w:tcPr>
          <w:p w14:paraId="0084A74E" w14:textId="6EE9A51C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lang w:val="ro-RO"/>
              </w:rPr>
              <w:t>vacanță</w:t>
            </w:r>
          </w:p>
        </w:tc>
        <w:tc>
          <w:tcPr>
            <w:tcW w:w="2488" w:type="pct"/>
            <w:vAlign w:val="center"/>
          </w:tcPr>
          <w:p w14:paraId="7C13146E" w14:textId="2BD099CB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1 săptămână</w:t>
            </w:r>
          </w:p>
        </w:tc>
      </w:tr>
      <w:tr w:rsidR="006C0972" w:rsidRPr="005A35BC" w14:paraId="53DE0D46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3E8BCF9A" w14:textId="752F9A27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04.07.2022 - 10.07.2022</w:t>
            </w:r>
          </w:p>
        </w:tc>
        <w:tc>
          <w:tcPr>
            <w:tcW w:w="1160" w:type="pct"/>
            <w:vAlign w:val="center"/>
          </w:tcPr>
          <w:p w14:paraId="14A810D4" w14:textId="7990FF28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sesiune de restanțe</w:t>
            </w:r>
          </w:p>
        </w:tc>
        <w:tc>
          <w:tcPr>
            <w:tcW w:w="2488" w:type="pct"/>
            <w:vAlign w:val="center"/>
          </w:tcPr>
          <w:p w14:paraId="0E9A633E" w14:textId="241D4E11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1 săptămână</w:t>
            </w:r>
          </w:p>
        </w:tc>
      </w:tr>
      <w:tr w:rsidR="006C0972" w:rsidRPr="005A35BC" w14:paraId="69ACE740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08B028C6" w14:textId="662B709A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11.07.</w:t>
            </w:r>
            <w:r w:rsidRPr="006C0972">
              <w:rPr>
                <w:rFonts w:cs="Calibri"/>
                <w:lang w:val="ro-RO"/>
              </w:rPr>
              <w:t xml:space="preserve">2022 </w:t>
            </w:r>
            <w:r w:rsidRPr="006C0972">
              <w:rPr>
                <w:rFonts w:cs="Calibri"/>
                <w:iCs/>
                <w:lang w:val="ro-RO"/>
              </w:rPr>
              <w:t>- 22.07.</w:t>
            </w:r>
            <w:r w:rsidRPr="006C0972">
              <w:rPr>
                <w:rFonts w:cs="Calibri"/>
                <w:lang w:val="ro-RO"/>
              </w:rPr>
              <w:t>2022</w:t>
            </w:r>
          </w:p>
        </w:tc>
        <w:tc>
          <w:tcPr>
            <w:tcW w:w="1160" w:type="pct"/>
            <w:vAlign w:val="center"/>
          </w:tcPr>
          <w:p w14:paraId="6918EE72" w14:textId="024901C6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lang w:val="ro-RO"/>
              </w:rPr>
              <w:t>perioada de practică*</w:t>
            </w:r>
          </w:p>
        </w:tc>
        <w:tc>
          <w:tcPr>
            <w:tcW w:w="2488" w:type="pct"/>
            <w:vAlign w:val="center"/>
          </w:tcPr>
          <w:p w14:paraId="7C80864B" w14:textId="39CB7824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lang w:val="ro-RO"/>
              </w:rPr>
              <w:t>unde este cazul (2 săptămâni)</w:t>
            </w:r>
          </w:p>
        </w:tc>
      </w:tr>
      <w:tr w:rsidR="006C0972" w:rsidRPr="005A35BC" w14:paraId="7939001F" w14:textId="77777777" w:rsidTr="006C0972">
        <w:trPr>
          <w:trHeight w:val="284"/>
        </w:trPr>
        <w:tc>
          <w:tcPr>
            <w:tcW w:w="1353" w:type="pct"/>
            <w:vAlign w:val="center"/>
          </w:tcPr>
          <w:p w14:paraId="293073C5" w14:textId="43DFA3C1" w:rsidR="006C0972" w:rsidRPr="006C0972" w:rsidRDefault="006C0972" w:rsidP="006C0972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6C0972">
              <w:rPr>
                <w:rFonts w:cs="Calibri"/>
                <w:iCs/>
                <w:lang w:val="ro-RO"/>
              </w:rPr>
              <w:t>25.07.2022 - 25.09.2022</w:t>
            </w:r>
          </w:p>
        </w:tc>
        <w:tc>
          <w:tcPr>
            <w:tcW w:w="1160" w:type="pct"/>
            <w:vAlign w:val="center"/>
          </w:tcPr>
          <w:p w14:paraId="42D60729" w14:textId="2E98792D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vacanță</w:t>
            </w:r>
          </w:p>
        </w:tc>
        <w:tc>
          <w:tcPr>
            <w:tcW w:w="2488" w:type="pct"/>
            <w:vAlign w:val="center"/>
          </w:tcPr>
          <w:p w14:paraId="27DD8B62" w14:textId="47E53B13" w:rsidR="006C0972" w:rsidRPr="006C0972" w:rsidRDefault="006C0972" w:rsidP="006C0972">
            <w:pPr>
              <w:spacing w:line="240" w:lineRule="auto"/>
              <w:rPr>
                <w:rFonts w:cs="Calibri"/>
                <w:lang w:val="ro-RO"/>
              </w:rPr>
            </w:pPr>
            <w:r w:rsidRPr="006C0972">
              <w:rPr>
                <w:rFonts w:cs="Calibri"/>
                <w:lang w:val="ro-RO"/>
              </w:rPr>
              <w:t>9 săptămâni</w:t>
            </w:r>
          </w:p>
        </w:tc>
      </w:tr>
    </w:tbl>
    <w:p w14:paraId="1AC69715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4F9EB0CF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15F1C72C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772B1E1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061F0F36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0973181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353061D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5A35BC">
        <w:rPr>
          <w:rFonts w:cs="Calibri"/>
          <w:b/>
          <w:sz w:val="28"/>
          <w:szCs w:val="28"/>
          <w:lang w:val="ro-RO"/>
        </w:rPr>
        <w:t>SEMESTRUL II –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234"/>
        <w:gridCol w:w="4789"/>
      </w:tblGrid>
      <w:tr w:rsidR="003704ED" w:rsidRPr="005A35BC" w14:paraId="690D333C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531E883C" w14:textId="6C035172" w:rsidR="003704ED" w:rsidRPr="003704ED" w:rsidRDefault="003704ED" w:rsidP="003704ED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3704ED">
              <w:rPr>
                <w:rFonts w:cs="Calibri"/>
                <w:b/>
                <w:lang w:val="ro-RO"/>
              </w:rPr>
              <w:t>21.02.2022 - 15.04.2022</w:t>
            </w:r>
          </w:p>
        </w:tc>
        <w:tc>
          <w:tcPr>
            <w:tcW w:w="1160" w:type="pct"/>
            <w:vAlign w:val="center"/>
          </w:tcPr>
          <w:p w14:paraId="555D4FD2" w14:textId="19D1C48E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77CC05F3" w14:textId="63E789C3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8 săptămâni (Vineri, 15.04.2022, Vinerea Mare - zi liberă)</w:t>
            </w:r>
          </w:p>
        </w:tc>
      </w:tr>
      <w:tr w:rsidR="003704ED" w:rsidRPr="005A35BC" w14:paraId="162020CF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3A737DA8" w14:textId="54B3EA36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18.04.2022 - 24.04.2022</w:t>
            </w:r>
          </w:p>
        </w:tc>
        <w:tc>
          <w:tcPr>
            <w:tcW w:w="1160" w:type="pct"/>
            <w:vAlign w:val="center"/>
          </w:tcPr>
          <w:p w14:paraId="7BA86F58" w14:textId="7ADD6625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vacanța de Paște</w:t>
            </w:r>
          </w:p>
        </w:tc>
        <w:tc>
          <w:tcPr>
            <w:tcW w:w="2488" w:type="pct"/>
            <w:vAlign w:val="center"/>
          </w:tcPr>
          <w:p w14:paraId="07C47098" w14:textId="34FDDF6A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1 săptămână</w:t>
            </w:r>
          </w:p>
        </w:tc>
      </w:tr>
      <w:tr w:rsidR="003704ED" w:rsidRPr="005A35BC" w14:paraId="1615BB50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69975168" w14:textId="2152B78D" w:rsidR="003704ED" w:rsidRPr="003704ED" w:rsidRDefault="003704ED" w:rsidP="003704ED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3704ED">
              <w:rPr>
                <w:rFonts w:cs="Calibri"/>
                <w:b/>
                <w:lang w:val="ro-RO"/>
              </w:rPr>
              <w:t>25.04.2022 - 20.05.2022</w:t>
            </w:r>
          </w:p>
        </w:tc>
        <w:tc>
          <w:tcPr>
            <w:tcW w:w="1160" w:type="pct"/>
            <w:vAlign w:val="center"/>
          </w:tcPr>
          <w:p w14:paraId="6D1AE310" w14:textId="424F1CAC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3B85C650" w14:textId="0D03FC59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 xml:space="preserve">4 săptămâni </w:t>
            </w:r>
          </w:p>
        </w:tc>
      </w:tr>
      <w:tr w:rsidR="003704ED" w:rsidRPr="005A35BC" w14:paraId="14FD6ED7" w14:textId="77777777" w:rsidTr="003704ED">
        <w:trPr>
          <w:cantSplit/>
          <w:trHeight w:val="343"/>
        </w:trPr>
        <w:tc>
          <w:tcPr>
            <w:tcW w:w="1353" w:type="pct"/>
            <w:vAlign w:val="center"/>
          </w:tcPr>
          <w:p w14:paraId="5ABFB424" w14:textId="001DE11D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23.05.2022 - 05.06.2022</w:t>
            </w:r>
          </w:p>
        </w:tc>
        <w:tc>
          <w:tcPr>
            <w:tcW w:w="1160" w:type="pct"/>
            <w:vAlign w:val="center"/>
          </w:tcPr>
          <w:p w14:paraId="076EBF3E" w14:textId="7E17C412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sesiune de examene</w:t>
            </w:r>
          </w:p>
        </w:tc>
        <w:tc>
          <w:tcPr>
            <w:tcW w:w="2488" w:type="pct"/>
            <w:vAlign w:val="center"/>
          </w:tcPr>
          <w:p w14:paraId="0A8E78CE" w14:textId="77777777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 xml:space="preserve">2 săptămâni </w:t>
            </w:r>
          </w:p>
          <w:p w14:paraId="5247510E" w14:textId="16BD2BF7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(Miercuri, 01.06.2022, Ziua Copilului - zi liberă)</w:t>
            </w:r>
          </w:p>
        </w:tc>
      </w:tr>
      <w:tr w:rsidR="003704ED" w:rsidRPr="005A35BC" w14:paraId="07EF649F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5991DF08" w14:textId="7454EF47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06.06.2022 - 12.06.2022</w:t>
            </w:r>
          </w:p>
        </w:tc>
        <w:tc>
          <w:tcPr>
            <w:tcW w:w="1160" w:type="pct"/>
            <w:vAlign w:val="center"/>
          </w:tcPr>
          <w:p w14:paraId="4C262733" w14:textId="509F6C13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sesiune de restanțe</w:t>
            </w:r>
          </w:p>
        </w:tc>
        <w:tc>
          <w:tcPr>
            <w:tcW w:w="2488" w:type="pct"/>
            <w:vAlign w:val="center"/>
          </w:tcPr>
          <w:p w14:paraId="579B476B" w14:textId="77777777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 xml:space="preserve">1 săptămână </w:t>
            </w:r>
          </w:p>
          <w:p w14:paraId="6EBA9B94" w14:textId="7B0FC3BC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(</w:t>
            </w:r>
            <w:r w:rsidRPr="003704ED">
              <w:rPr>
                <w:rFonts w:cs="Calibri"/>
                <w:lang w:val="ro-RO"/>
              </w:rPr>
              <w:t>Luni,</w:t>
            </w:r>
            <w:r w:rsidRPr="003704ED">
              <w:rPr>
                <w:rFonts w:cs="Calibri"/>
                <w:b/>
                <w:lang w:val="ro-RO"/>
              </w:rPr>
              <w:t xml:space="preserve"> </w:t>
            </w:r>
            <w:r w:rsidRPr="003704ED">
              <w:rPr>
                <w:rFonts w:cs="Calibri"/>
                <w:lang w:val="ro-RO"/>
              </w:rPr>
              <w:t>06.06.2022,</w:t>
            </w:r>
            <w:r w:rsidRPr="003704ED">
              <w:rPr>
                <w:rFonts w:cs="Calibri"/>
                <w:b/>
                <w:lang w:val="ro-RO"/>
              </w:rPr>
              <w:t xml:space="preserve"> </w:t>
            </w:r>
            <w:r w:rsidRPr="003704ED">
              <w:rPr>
                <w:rFonts w:cs="Calibri"/>
                <w:lang w:val="ro-RO"/>
              </w:rPr>
              <w:t>a II-a zi de Rusalii - zi liberă)</w:t>
            </w:r>
          </w:p>
        </w:tc>
      </w:tr>
      <w:tr w:rsidR="003704ED" w:rsidRPr="005A35BC" w14:paraId="21DA649E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05F3D1F3" w14:textId="560AEAA0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13.06.2022 - 26.06.2022</w:t>
            </w:r>
          </w:p>
        </w:tc>
        <w:tc>
          <w:tcPr>
            <w:tcW w:w="1160" w:type="pct"/>
            <w:vAlign w:val="center"/>
          </w:tcPr>
          <w:p w14:paraId="75CA14DE" w14:textId="257CB0C5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3704ED">
              <w:rPr>
                <w:rFonts w:cs="Calibri"/>
                <w:lang w:val="ro-RO"/>
              </w:rPr>
              <w:t>pregătirea examenului de licență/disertație</w:t>
            </w:r>
          </w:p>
        </w:tc>
        <w:tc>
          <w:tcPr>
            <w:tcW w:w="2488" w:type="pct"/>
            <w:vAlign w:val="center"/>
          </w:tcPr>
          <w:p w14:paraId="6D8852B9" w14:textId="0EE46C4E" w:rsidR="003704ED" w:rsidRPr="003704ED" w:rsidRDefault="003704ED" w:rsidP="003704ED">
            <w:pPr>
              <w:spacing w:line="240" w:lineRule="auto"/>
              <w:rPr>
                <w:rFonts w:cs="Calibri"/>
                <w:lang w:val="ro-RO"/>
              </w:rPr>
            </w:pPr>
            <w:r w:rsidRPr="003704ED">
              <w:rPr>
                <w:rFonts w:cs="Calibri"/>
                <w:lang w:val="ro-RO"/>
              </w:rPr>
              <w:t>2 săptămâni</w:t>
            </w:r>
          </w:p>
        </w:tc>
      </w:tr>
      <w:tr w:rsidR="003704ED" w:rsidRPr="005A35BC" w14:paraId="03FF11C4" w14:textId="77777777" w:rsidTr="003704ED">
        <w:trPr>
          <w:cantSplit/>
          <w:trHeight w:val="284"/>
        </w:trPr>
        <w:tc>
          <w:tcPr>
            <w:tcW w:w="1353" w:type="pct"/>
            <w:vAlign w:val="center"/>
          </w:tcPr>
          <w:p w14:paraId="5252B9F8" w14:textId="79BACCA5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3704ED">
              <w:rPr>
                <w:rFonts w:cs="Calibri"/>
                <w:lang w:val="ro-RO"/>
              </w:rPr>
              <w:t>27.06.2022 - 03.07.2022</w:t>
            </w:r>
          </w:p>
        </w:tc>
        <w:tc>
          <w:tcPr>
            <w:tcW w:w="1160" w:type="pct"/>
            <w:vAlign w:val="center"/>
          </w:tcPr>
          <w:p w14:paraId="4AB53E41" w14:textId="43698703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3704ED">
              <w:rPr>
                <w:rFonts w:cs="Calibri"/>
                <w:lang w:val="ro-RO"/>
              </w:rPr>
              <w:t>examen de licență/disertație</w:t>
            </w:r>
          </w:p>
        </w:tc>
        <w:tc>
          <w:tcPr>
            <w:tcW w:w="2488" w:type="pct"/>
            <w:vAlign w:val="center"/>
          </w:tcPr>
          <w:p w14:paraId="26221151" w14:textId="7A319BD7" w:rsidR="003704ED" w:rsidRPr="003704ED" w:rsidRDefault="003704ED" w:rsidP="003704ED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3704ED">
              <w:rPr>
                <w:rFonts w:cs="Calibri"/>
                <w:iCs/>
                <w:lang w:val="ro-RO"/>
              </w:rPr>
              <w:t>1 săptămână</w:t>
            </w:r>
          </w:p>
        </w:tc>
      </w:tr>
    </w:tbl>
    <w:p w14:paraId="6B594EAA" w14:textId="77777777" w:rsidR="005A35BC" w:rsidRPr="005A35BC" w:rsidRDefault="005A35BC" w:rsidP="005A35BC">
      <w:pPr>
        <w:keepNext/>
        <w:keepLines/>
        <w:spacing w:before="120" w:line="240" w:lineRule="auto"/>
        <w:jc w:val="both"/>
        <w:outlineLvl w:val="5"/>
        <w:rPr>
          <w:rFonts w:eastAsiaTheme="majorEastAsia" w:cs="Calibri"/>
          <w:b/>
          <w:sz w:val="20"/>
          <w:szCs w:val="20"/>
          <w:lang w:val="ro-RO"/>
        </w:rPr>
      </w:pPr>
    </w:p>
    <w:p w14:paraId="5C2BAE04" w14:textId="77777777" w:rsidR="005A35BC" w:rsidRPr="005A35BC" w:rsidRDefault="005A35BC" w:rsidP="005A35BC">
      <w:pPr>
        <w:keepNext/>
        <w:keepLines/>
        <w:spacing w:line="240" w:lineRule="auto"/>
        <w:jc w:val="both"/>
        <w:outlineLvl w:val="5"/>
        <w:rPr>
          <w:rFonts w:eastAsiaTheme="majorEastAsia" w:cs="Calibri"/>
          <w:lang w:val="ro-RO" w:eastAsia="ro-RO"/>
        </w:rPr>
      </w:pPr>
      <w:r w:rsidRPr="005A35BC">
        <w:rPr>
          <w:rFonts w:eastAsiaTheme="majorEastAsia" w:cs="Calibri"/>
          <w:lang w:val="ro-RO"/>
        </w:rPr>
        <w:t>*Conform Ordinului MECTS nr. 3.955 din 9 mai 2008 (MO nr. 440/12.06.2008) privind aprobarea Cadrului general de organizare a stagiilor de practică în cadrul programelor de studii universitare de licență și de masterat (Art.4, alin.2) – Perioada de desfășurare a stagiului de practică poate fi cuprinsă atât în cursul anului universitar, cât și în perioada vacanțelor universitare.</w:t>
      </w:r>
    </w:p>
    <w:p w14:paraId="12BFBCC7" w14:textId="77777777" w:rsidR="005A35BC" w:rsidRPr="005A35BC" w:rsidRDefault="005A35BC" w:rsidP="005A35BC">
      <w:pPr>
        <w:keepNext/>
        <w:spacing w:line="240" w:lineRule="auto"/>
        <w:outlineLvl w:val="0"/>
        <w:rPr>
          <w:lang w:val="it-IT"/>
        </w:rPr>
      </w:pPr>
    </w:p>
    <w:p w14:paraId="60B9D24B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3C56355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D E C A N,</w:t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SECRETAR SEF,</w:t>
      </w:r>
    </w:p>
    <w:p w14:paraId="568096C8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 xml:space="preserve">Prof. Dr. </w:t>
      </w:r>
      <w:proofErr w:type="spellStart"/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>Calin</w:t>
      </w:r>
      <w:proofErr w:type="spellEnd"/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 xml:space="preserve"> HINTEA</w:t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Nicoleta Iosif</w:t>
      </w:r>
    </w:p>
    <w:p w14:paraId="1E256DDF" w14:textId="77777777" w:rsidR="005A35BC" w:rsidRPr="005A35BC" w:rsidRDefault="005A35BC" w:rsidP="005A35BC">
      <w:pPr>
        <w:spacing w:after="160" w:line="256" w:lineRule="auto"/>
        <w:rPr>
          <w:rFonts w:cstheme="minorBidi"/>
          <w:b/>
        </w:rPr>
      </w:pPr>
    </w:p>
    <w:p w14:paraId="649514AE" w14:textId="680EBDDD" w:rsidR="005260FE" w:rsidRPr="00CA3F0D" w:rsidRDefault="005260FE" w:rsidP="005A35BC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sectPr w:rsidR="005260FE" w:rsidRPr="00CA3F0D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AA09" w14:textId="77777777" w:rsidR="00D310DE" w:rsidRDefault="00D310DE" w:rsidP="006A18D1">
      <w:pPr>
        <w:spacing w:line="240" w:lineRule="auto"/>
      </w:pPr>
      <w:r>
        <w:separator/>
      </w:r>
    </w:p>
  </w:endnote>
  <w:endnote w:type="continuationSeparator" w:id="0">
    <w:p w14:paraId="70BA9D36" w14:textId="77777777" w:rsidR="00D310DE" w:rsidRDefault="00D310DE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0462" w14:textId="77777777" w:rsidR="00D310DE" w:rsidRDefault="00D310DE" w:rsidP="006A18D1">
      <w:pPr>
        <w:spacing w:line="240" w:lineRule="auto"/>
      </w:pPr>
      <w:r>
        <w:separator/>
      </w:r>
    </w:p>
  </w:footnote>
  <w:footnote w:type="continuationSeparator" w:id="0">
    <w:p w14:paraId="76A7F359" w14:textId="77777777" w:rsidR="00D310DE" w:rsidRDefault="00D310DE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F5E"/>
    <w:multiLevelType w:val="hybridMultilevel"/>
    <w:tmpl w:val="4CA0F9E0"/>
    <w:lvl w:ilvl="0" w:tplc="32E00C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2920"/>
    <w:multiLevelType w:val="hybridMultilevel"/>
    <w:tmpl w:val="D458EF18"/>
    <w:lvl w:ilvl="0" w:tplc="A45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5A1F59"/>
    <w:multiLevelType w:val="hybridMultilevel"/>
    <w:tmpl w:val="1D361E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41B7B"/>
    <w:multiLevelType w:val="hybridMultilevel"/>
    <w:tmpl w:val="EB9E8F58"/>
    <w:lvl w:ilvl="0" w:tplc="9A123D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6311BF"/>
    <w:multiLevelType w:val="hybridMultilevel"/>
    <w:tmpl w:val="390253BA"/>
    <w:lvl w:ilvl="0" w:tplc="51440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D80"/>
    <w:multiLevelType w:val="hybridMultilevel"/>
    <w:tmpl w:val="00947DD6"/>
    <w:lvl w:ilvl="0" w:tplc="6068002C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52E64BD"/>
    <w:multiLevelType w:val="hybridMultilevel"/>
    <w:tmpl w:val="D0B8AE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B82"/>
    <w:multiLevelType w:val="hybridMultilevel"/>
    <w:tmpl w:val="F0E06416"/>
    <w:lvl w:ilvl="0" w:tplc="44CEF4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D0C05E0"/>
    <w:multiLevelType w:val="hybridMultilevel"/>
    <w:tmpl w:val="68C6DBBC"/>
    <w:lvl w:ilvl="0" w:tplc="A60EF0A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0E31"/>
    <w:multiLevelType w:val="hybridMultilevel"/>
    <w:tmpl w:val="D84EE364"/>
    <w:lvl w:ilvl="0" w:tplc="9F4CA2D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D1C"/>
    <w:rsid w:val="00007F19"/>
    <w:rsid w:val="000131C3"/>
    <w:rsid w:val="000141D6"/>
    <w:rsid w:val="00016570"/>
    <w:rsid w:val="00017BCD"/>
    <w:rsid w:val="00017D81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0B8C"/>
    <w:rsid w:val="00051BFC"/>
    <w:rsid w:val="00054D8D"/>
    <w:rsid w:val="000564C5"/>
    <w:rsid w:val="00062F45"/>
    <w:rsid w:val="00064D7C"/>
    <w:rsid w:val="00067FC3"/>
    <w:rsid w:val="00072630"/>
    <w:rsid w:val="00072DA9"/>
    <w:rsid w:val="00073C28"/>
    <w:rsid w:val="0007790B"/>
    <w:rsid w:val="00080628"/>
    <w:rsid w:val="00081523"/>
    <w:rsid w:val="00081EFB"/>
    <w:rsid w:val="00082FD9"/>
    <w:rsid w:val="00084DCA"/>
    <w:rsid w:val="00085241"/>
    <w:rsid w:val="00090BD7"/>
    <w:rsid w:val="00092FAF"/>
    <w:rsid w:val="00096DF2"/>
    <w:rsid w:val="000A1DAA"/>
    <w:rsid w:val="000A75E2"/>
    <w:rsid w:val="000B07BF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6BE7"/>
    <w:rsid w:val="000D7200"/>
    <w:rsid w:val="000D7CD3"/>
    <w:rsid w:val="000D7F3E"/>
    <w:rsid w:val="000E0CC8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3BC2"/>
    <w:rsid w:val="00117D39"/>
    <w:rsid w:val="00117DB2"/>
    <w:rsid w:val="00121305"/>
    <w:rsid w:val="00121EEC"/>
    <w:rsid w:val="00122F67"/>
    <w:rsid w:val="001264C9"/>
    <w:rsid w:val="0013055C"/>
    <w:rsid w:val="00132499"/>
    <w:rsid w:val="001328AA"/>
    <w:rsid w:val="00133BE2"/>
    <w:rsid w:val="00134DFD"/>
    <w:rsid w:val="00141077"/>
    <w:rsid w:val="0014404D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675FC"/>
    <w:rsid w:val="001718C9"/>
    <w:rsid w:val="00173CAF"/>
    <w:rsid w:val="00175387"/>
    <w:rsid w:val="001829E2"/>
    <w:rsid w:val="001844FB"/>
    <w:rsid w:val="00184974"/>
    <w:rsid w:val="001860DD"/>
    <w:rsid w:val="00190BFA"/>
    <w:rsid w:val="00195C27"/>
    <w:rsid w:val="00197226"/>
    <w:rsid w:val="001A0CB3"/>
    <w:rsid w:val="001A182A"/>
    <w:rsid w:val="001A279E"/>
    <w:rsid w:val="001A2927"/>
    <w:rsid w:val="001A5D89"/>
    <w:rsid w:val="001A63AF"/>
    <w:rsid w:val="001B0004"/>
    <w:rsid w:val="001B1A08"/>
    <w:rsid w:val="001B2BEF"/>
    <w:rsid w:val="001B5A3D"/>
    <w:rsid w:val="001C3120"/>
    <w:rsid w:val="001C48FA"/>
    <w:rsid w:val="001D3008"/>
    <w:rsid w:val="001D5883"/>
    <w:rsid w:val="001E0211"/>
    <w:rsid w:val="001E4BEC"/>
    <w:rsid w:val="001E549B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6754"/>
    <w:rsid w:val="00236388"/>
    <w:rsid w:val="00236831"/>
    <w:rsid w:val="00241521"/>
    <w:rsid w:val="002415F2"/>
    <w:rsid w:val="00250C0C"/>
    <w:rsid w:val="00253136"/>
    <w:rsid w:val="0025572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0905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5506"/>
    <w:rsid w:val="002E6043"/>
    <w:rsid w:val="002E6698"/>
    <w:rsid w:val="002F07AE"/>
    <w:rsid w:val="002F08C2"/>
    <w:rsid w:val="002F489F"/>
    <w:rsid w:val="002F71F4"/>
    <w:rsid w:val="002F7DA1"/>
    <w:rsid w:val="0030264A"/>
    <w:rsid w:val="003028D8"/>
    <w:rsid w:val="00304508"/>
    <w:rsid w:val="00311900"/>
    <w:rsid w:val="00314305"/>
    <w:rsid w:val="0031554C"/>
    <w:rsid w:val="00316744"/>
    <w:rsid w:val="00317C31"/>
    <w:rsid w:val="00320569"/>
    <w:rsid w:val="00323C4D"/>
    <w:rsid w:val="003268DD"/>
    <w:rsid w:val="00333727"/>
    <w:rsid w:val="00333EA5"/>
    <w:rsid w:val="003342EE"/>
    <w:rsid w:val="003361F4"/>
    <w:rsid w:val="0033642B"/>
    <w:rsid w:val="00341144"/>
    <w:rsid w:val="003437EF"/>
    <w:rsid w:val="00350BE5"/>
    <w:rsid w:val="00350D5C"/>
    <w:rsid w:val="00351376"/>
    <w:rsid w:val="003516DA"/>
    <w:rsid w:val="003567E8"/>
    <w:rsid w:val="003569D9"/>
    <w:rsid w:val="00365884"/>
    <w:rsid w:val="00365BBB"/>
    <w:rsid w:val="00367EC9"/>
    <w:rsid w:val="003704ED"/>
    <w:rsid w:val="00375C27"/>
    <w:rsid w:val="003801D8"/>
    <w:rsid w:val="003814E4"/>
    <w:rsid w:val="003852C3"/>
    <w:rsid w:val="00386D63"/>
    <w:rsid w:val="00391082"/>
    <w:rsid w:val="00392764"/>
    <w:rsid w:val="00392873"/>
    <w:rsid w:val="00395DE8"/>
    <w:rsid w:val="00397548"/>
    <w:rsid w:val="003A5479"/>
    <w:rsid w:val="003A5E0C"/>
    <w:rsid w:val="003A7DAF"/>
    <w:rsid w:val="003B0D0F"/>
    <w:rsid w:val="003B21B2"/>
    <w:rsid w:val="003B4889"/>
    <w:rsid w:val="003B76F8"/>
    <w:rsid w:val="003C2DAF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5B94"/>
    <w:rsid w:val="003E6005"/>
    <w:rsid w:val="003F3953"/>
    <w:rsid w:val="003F42D9"/>
    <w:rsid w:val="003F474B"/>
    <w:rsid w:val="003F561A"/>
    <w:rsid w:val="00400A83"/>
    <w:rsid w:val="00400E16"/>
    <w:rsid w:val="0040375E"/>
    <w:rsid w:val="00405297"/>
    <w:rsid w:val="004111D6"/>
    <w:rsid w:val="00413B8F"/>
    <w:rsid w:val="00413F6E"/>
    <w:rsid w:val="00413F94"/>
    <w:rsid w:val="00420136"/>
    <w:rsid w:val="00423D00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1675"/>
    <w:rsid w:val="00452C9A"/>
    <w:rsid w:val="004545B2"/>
    <w:rsid w:val="00460B6E"/>
    <w:rsid w:val="00461ABC"/>
    <w:rsid w:val="00461D17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A7FF0"/>
    <w:rsid w:val="004B11C9"/>
    <w:rsid w:val="004B39C0"/>
    <w:rsid w:val="004B4652"/>
    <w:rsid w:val="004C0016"/>
    <w:rsid w:val="004C0973"/>
    <w:rsid w:val="004C2F23"/>
    <w:rsid w:val="004C314C"/>
    <w:rsid w:val="004C693D"/>
    <w:rsid w:val="004C77A1"/>
    <w:rsid w:val="004D258F"/>
    <w:rsid w:val="004D3622"/>
    <w:rsid w:val="004D3D5B"/>
    <w:rsid w:val="004D46FC"/>
    <w:rsid w:val="004D5FA1"/>
    <w:rsid w:val="004E011E"/>
    <w:rsid w:val="004E165D"/>
    <w:rsid w:val="004E1B33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66B9"/>
    <w:rsid w:val="0050700B"/>
    <w:rsid w:val="0051031D"/>
    <w:rsid w:val="00513D88"/>
    <w:rsid w:val="005158D0"/>
    <w:rsid w:val="00516906"/>
    <w:rsid w:val="00517B51"/>
    <w:rsid w:val="00517CFD"/>
    <w:rsid w:val="005214E0"/>
    <w:rsid w:val="005260FE"/>
    <w:rsid w:val="005330E5"/>
    <w:rsid w:val="00541400"/>
    <w:rsid w:val="00543E68"/>
    <w:rsid w:val="005444B8"/>
    <w:rsid w:val="00544CE4"/>
    <w:rsid w:val="005475AA"/>
    <w:rsid w:val="00556F84"/>
    <w:rsid w:val="00557231"/>
    <w:rsid w:val="00566B0D"/>
    <w:rsid w:val="0056779B"/>
    <w:rsid w:val="00567C14"/>
    <w:rsid w:val="00571F72"/>
    <w:rsid w:val="00573A43"/>
    <w:rsid w:val="00575C0C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29C9"/>
    <w:rsid w:val="005A3056"/>
    <w:rsid w:val="005A35BC"/>
    <w:rsid w:val="005A51F9"/>
    <w:rsid w:val="005B1936"/>
    <w:rsid w:val="005B476C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5F2FE5"/>
    <w:rsid w:val="00602826"/>
    <w:rsid w:val="00604468"/>
    <w:rsid w:val="006113B1"/>
    <w:rsid w:val="00612702"/>
    <w:rsid w:val="00612FD2"/>
    <w:rsid w:val="00613105"/>
    <w:rsid w:val="006171BB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2107"/>
    <w:rsid w:val="00646070"/>
    <w:rsid w:val="00646A7A"/>
    <w:rsid w:val="00653CBC"/>
    <w:rsid w:val="00656AFE"/>
    <w:rsid w:val="00662391"/>
    <w:rsid w:val="0067756D"/>
    <w:rsid w:val="0068094E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972"/>
    <w:rsid w:val="006C0F41"/>
    <w:rsid w:val="006C1F41"/>
    <w:rsid w:val="006C4A7E"/>
    <w:rsid w:val="006C4D70"/>
    <w:rsid w:val="006C5F16"/>
    <w:rsid w:val="006D3F98"/>
    <w:rsid w:val="006D5B66"/>
    <w:rsid w:val="006E2FD9"/>
    <w:rsid w:val="006E7220"/>
    <w:rsid w:val="006F01B6"/>
    <w:rsid w:val="006F048E"/>
    <w:rsid w:val="006F0C73"/>
    <w:rsid w:val="006F24DD"/>
    <w:rsid w:val="006F2EA3"/>
    <w:rsid w:val="006F3DF8"/>
    <w:rsid w:val="006F62E3"/>
    <w:rsid w:val="00701E03"/>
    <w:rsid w:val="00702032"/>
    <w:rsid w:val="00704F94"/>
    <w:rsid w:val="00705561"/>
    <w:rsid w:val="00705FFD"/>
    <w:rsid w:val="007106BB"/>
    <w:rsid w:val="007133D1"/>
    <w:rsid w:val="007142F5"/>
    <w:rsid w:val="007169D5"/>
    <w:rsid w:val="0072074A"/>
    <w:rsid w:val="007227B2"/>
    <w:rsid w:val="007252AC"/>
    <w:rsid w:val="0072775F"/>
    <w:rsid w:val="00736208"/>
    <w:rsid w:val="00740B08"/>
    <w:rsid w:val="007474CB"/>
    <w:rsid w:val="00750BD1"/>
    <w:rsid w:val="007531B3"/>
    <w:rsid w:val="00754129"/>
    <w:rsid w:val="0075453B"/>
    <w:rsid w:val="00754632"/>
    <w:rsid w:val="007554EB"/>
    <w:rsid w:val="00756448"/>
    <w:rsid w:val="0076088C"/>
    <w:rsid w:val="00762458"/>
    <w:rsid w:val="00766679"/>
    <w:rsid w:val="007674A9"/>
    <w:rsid w:val="007677E9"/>
    <w:rsid w:val="00767EAD"/>
    <w:rsid w:val="00771BE9"/>
    <w:rsid w:val="00772112"/>
    <w:rsid w:val="00773217"/>
    <w:rsid w:val="00776460"/>
    <w:rsid w:val="00781D1E"/>
    <w:rsid w:val="00785716"/>
    <w:rsid w:val="007911C0"/>
    <w:rsid w:val="00793709"/>
    <w:rsid w:val="00794793"/>
    <w:rsid w:val="00794C77"/>
    <w:rsid w:val="00797457"/>
    <w:rsid w:val="007A1BA3"/>
    <w:rsid w:val="007A349D"/>
    <w:rsid w:val="007B3232"/>
    <w:rsid w:val="007B7183"/>
    <w:rsid w:val="007C03E6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130"/>
    <w:rsid w:val="008064FD"/>
    <w:rsid w:val="00806C97"/>
    <w:rsid w:val="00807AB6"/>
    <w:rsid w:val="00807C71"/>
    <w:rsid w:val="00811C9A"/>
    <w:rsid w:val="00816E81"/>
    <w:rsid w:val="00822C1E"/>
    <w:rsid w:val="00825F7B"/>
    <w:rsid w:val="008319D1"/>
    <w:rsid w:val="00836D51"/>
    <w:rsid w:val="00843804"/>
    <w:rsid w:val="00844759"/>
    <w:rsid w:val="00847B08"/>
    <w:rsid w:val="008510F2"/>
    <w:rsid w:val="008533A5"/>
    <w:rsid w:val="008533C9"/>
    <w:rsid w:val="00853EB2"/>
    <w:rsid w:val="0085664F"/>
    <w:rsid w:val="00857966"/>
    <w:rsid w:val="0086161E"/>
    <w:rsid w:val="008652A6"/>
    <w:rsid w:val="0086610D"/>
    <w:rsid w:val="00867325"/>
    <w:rsid w:val="00867C1F"/>
    <w:rsid w:val="008704EE"/>
    <w:rsid w:val="00870E1E"/>
    <w:rsid w:val="00870F73"/>
    <w:rsid w:val="00873A80"/>
    <w:rsid w:val="00885406"/>
    <w:rsid w:val="0088578C"/>
    <w:rsid w:val="00887151"/>
    <w:rsid w:val="008904A0"/>
    <w:rsid w:val="0089154A"/>
    <w:rsid w:val="0089602E"/>
    <w:rsid w:val="00896709"/>
    <w:rsid w:val="00897D1A"/>
    <w:rsid w:val="008A4062"/>
    <w:rsid w:val="008A5D38"/>
    <w:rsid w:val="008A7184"/>
    <w:rsid w:val="008B006C"/>
    <w:rsid w:val="008B117E"/>
    <w:rsid w:val="008B58DF"/>
    <w:rsid w:val="008B69A2"/>
    <w:rsid w:val="008C116A"/>
    <w:rsid w:val="008C37EC"/>
    <w:rsid w:val="008C4098"/>
    <w:rsid w:val="008C43C5"/>
    <w:rsid w:val="008C4A4B"/>
    <w:rsid w:val="008C6961"/>
    <w:rsid w:val="008C7187"/>
    <w:rsid w:val="008D29D3"/>
    <w:rsid w:val="008D37CF"/>
    <w:rsid w:val="008D58D9"/>
    <w:rsid w:val="008D61F6"/>
    <w:rsid w:val="008D712D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5E9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0EF4"/>
    <w:rsid w:val="009739F1"/>
    <w:rsid w:val="00981B22"/>
    <w:rsid w:val="009840B3"/>
    <w:rsid w:val="00984623"/>
    <w:rsid w:val="00987470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A5F85"/>
    <w:rsid w:val="009B3657"/>
    <w:rsid w:val="009C1A31"/>
    <w:rsid w:val="009C205F"/>
    <w:rsid w:val="009C6DB0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78FE"/>
    <w:rsid w:val="00A21D61"/>
    <w:rsid w:val="00A3275F"/>
    <w:rsid w:val="00A334BA"/>
    <w:rsid w:val="00A34C4D"/>
    <w:rsid w:val="00A37829"/>
    <w:rsid w:val="00A40A07"/>
    <w:rsid w:val="00A42F5C"/>
    <w:rsid w:val="00A55E34"/>
    <w:rsid w:val="00A56AB3"/>
    <w:rsid w:val="00A573CB"/>
    <w:rsid w:val="00A57473"/>
    <w:rsid w:val="00A5781E"/>
    <w:rsid w:val="00A601EE"/>
    <w:rsid w:val="00A61728"/>
    <w:rsid w:val="00A64CB4"/>
    <w:rsid w:val="00A662E0"/>
    <w:rsid w:val="00A67936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B6E08"/>
    <w:rsid w:val="00AC0AF9"/>
    <w:rsid w:val="00AC2D1B"/>
    <w:rsid w:val="00AC3112"/>
    <w:rsid w:val="00AC6AA9"/>
    <w:rsid w:val="00AD073F"/>
    <w:rsid w:val="00AD34E0"/>
    <w:rsid w:val="00AD6152"/>
    <w:rsid w:val="00AE0E74"/>
    <w:rsid w:val="00AE1779"/>
    <w:rsid w:val="00AE21E8"/>
    <w:rsid w:val="00AE30B9"/>
    <w:rsid w:val="00AE6A65"/>
    <w:rsid w:val="00AF1198"/>
    <w:rsid w:val="00AF1D44"/>
    <w:rsid w:val="00B024C0"/>
    <w:rsid w:val="00B04632"/>
    <w:rsid w:val="00B061C1"/>
    <w:rsid w:val="00B07F3D"/>
    <w:rsid w:val="00B10949"/>
    <w:rsid w:val="00B12DA4"/>
    <w:rsid w:val="00B138B7"/>
    <w:rsid w:val="00B1423B"/>
    <w:rsid w:val="00B15125"/>
    <w:rsid w:val="00B15C39"/>
    <w:rsid w:val="00B1685F"/>
    <w:rsid w:val="00B17EAE"/>
    <w:rsid w:val="00B22837"/>
    <w:rsid w:val="00B25C35"/>
    <w:rsid w:val="00B25DA8"/>
    <w:rsid w:val="00B30478"/>
    <w:rsid w:val="00B34CDA"/>
    <w:rsid w:val="00B5186D"/>
    <w:rsid w:val="00B536A4"/>
    <w:rsid w:val="00B5606F"/>
    <w:rsid w:val="00B57616"/>
    <w:rsid w:val="00B621FD"/>
    <w:rsid w:val="00B66B72"/>
    <w:rsid w:val="00B701CF"/>
    <w:rsid w:val="00B7265F"/>
    <w:rsid w:val="00B75D6C"/>
    <w:rsid w:val="00B805B5"/>
    <w:rsid w:val="00B813F4"/>
    <w:rsid w:val="00B86870"/>
    <w:rsid w:val="00B90EAF"/>
    <w:rsid w:val="00B92D63"/>
    <w:rsid w:val="00B978B5"/>
    <w:rsid w:val="00BA0063"/>
    <w:rsid w:val="00BA3B26"/>
    <w:rsid w:val="00BA45D9"/>
    <w:rsid w:val="00BA530A"/>
    <w:rsid w:val="00BA72ED"/>
    <w:rsid w:val="00BB0E3E"/>
    <w:rsid w:val="00BB2077"/>
    <w:rsid w:val="00BB72D2"/>
    <w:rsid w:val="00BB7757"/>
    <w:rsid w:val="00BD06D1"/>
    <w:rsid w:val="00BD1FCF"/>
    <w:rsid w:val="00BD2FCF"/>
    <w:rsid w:val="00BD424F"/>
    <w:rsid w:val="00BD4BD4"/>
    <w:rsid w:val="00BD540B"/>
    <w:rsid w:val="00BD6A38"/>
    <w:rsid w:val="00BD7217"/>
    <w:rsid w:val="00BE1546"/>
    <w:rsid w:val="00BF2696"/>
    <w:rsid w:val="00BF5A16"/>
    <w:rsid w:val="00C06D46"/>
    <w:rsid w:val="00C11451"/>
    <w:rsid w:val="00C1175D"/>
    <w:rsid w:val="00C13F86"/>
    <w:rsid w:val="00C145CA"/>
    <w:rsid w:val="00C147D3"/>
    <w:rsid w:val="00C222C6"/>
    <w:rsid w:val="00C2356B"/>
    <w:rsid w:val="00C24A3D"/>
    <w:rsid w:val="00C27EF6"/>
    <w:rsid w:val="00C30DE6"/>
    <w:rsid w:val="00C438FB"/>
    <w:rsid w:val="00C4472D"/>
    <w:rsid w:val="00C469FE"/>
    <w:rsid w:val="00C5692E"/>
    <w:rsid w:val="00C63187"/>
    <w:rsid w:val="00C64E33"/>
    <w:rsid w:val="00C679C1"/>
    <w:rsid w:val="00C700A9"/>
    <w:rsid w:val="00C76CF1"/>
    <w:rsid w:val="00C8086B"/>
    <w:rsid w:val="00C81C8E"/>
    <w:rsid w:val="00C82838"/>
    <w:rsid w:val="00C8369F"/>
    <w:rsid w:val="00C91BC1"/>
    <w:rsid w:val="00C91FA0"/>
    <w:rsid w:val="00C95DC5"/>
    <w:rsid w:val="00C960A9"/>
    <w:rsid w:val="00C9657F"/>
    <w:rsid w:val="00C96CA1"/>
    <w:rsid w:val="00C97547"/>
    <w:rsid w:val="00CA3216"/>
    <w:rsid w:val="00CA3F0D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D4C0B"/>
    <w:rsid w:val="00CD606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10DE"/>
    <w:rsid w:val="00D3307D"/>
    <w:rsid w:val="00D33C01"/>
    <w:rsid w:val="00D3493C"/>
    <w:rsid w:val="00D34ED2"/>
    <w:rsid w:val="00D40316"/>
    <w:rsid w:val="00D40CD2"/>
    <w:rsid w:val="00D41C96"/>
    <w:rsid w:val="00D429A5"/>
    <w:rsid w:val="00D44FA6"/>
    <w:rsid w:val="00D47E4B"/>
    <w:rsid w:val="00D51198"/>
    <w:rsid w:val="00D5378C"/>
    <w:rsid w:val="00D53B7C"/>
    <w:rsid w:val="00D55D0A"/>
    <w:rsid w:val="00D570D4"/>
    <w:rsid w:val="00D57B97"/>
    <w:rsid w:val="00D667E7"/>
    <w:rsid w:val="00D73D0E"/>
    <w:rsid w:val="00D75498"/>
    <w:rsid w:val="00D76A99"/>
    <w:rsid w:val="00D7744B"/>
    <w:rsid w:val="00D77707"/>
    <w:rsid w:val="00D83829"/>
    <w:rsid w:val="00D92E74"/>
    <w:rsid w:val="00D95B23"/>
    <w:rsid w:val="00DA253F"/>
    <w:rsid w:val="00DA754A"/>
    <w:rsid w:val="00DB01AA"/>
    <w:rsid w:val="00DB424C"/>
    <w:rsid w:val="00DB6F1B"/>
    <w:rsid w:val="00DB7E3C"/>
    <w:rsid w:val="00DC071C"/>
    <w:rsid w:val="00DC302B"/>
    <w:rsid w:val="00DC4765"/>
    <w:rsid w:val="00DD05B8"/>
    <w:rsid w:val="00DD7658"/>
    <w:rsid w:val="00DE0CD7"/>
    <w:rsid w:val="00DE1E56"/>
    <w:rsid w:val="00DE6E43"/>
    <w:rsid w:val="00DE712B"/>
    <w:rsid w:val="00DF6BBF"/>
    <w:rsid w:val="00E00EAA"/>
    <w:rsid w:val="00E0766C"/>
    <w:rsid w:val="00E10A12"/>
    <w:rsid w:val="00E11458"/>
    <w:rsid w:val="00E1155F"/>
    <w:rsid w:val="00E13766"/>
    <w:rsid w:val="00E1415D"/>
    <w:rsid w:val="00E14B0C"/>
    <w:rsid w:val="00E2131A"/>
    <w:rsid w:val="00E319F1"/>
    <w:rsid w:val="00E34BB7"/>
    <w:rsid w:val="00E37411"/>
    <w:rsid w:val="00E3774E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4BED"/>
    <w:rsid w:val="00E7710C"/>
    <w:rsid w:val="00E82A3F"/>
    <w:rsid w:val="00E845D9"/>
    <w:rsid w:val="00E87009"/>
    <w:rsid w:val="00E929BE"/>
    <w:rsid w:val="00E9565A"/>
    <w:rsid w:val="00E97071"/>
    <w:rsid w:val="00EA0158"/>
    <w:rsid w:val="00EA13E9"/>
    <w:rsid w:val="00EA3323"/>
    <w:rsid w:val="00EA3CD7"/>
    <w:rsid w:val="00EA5F36"/>
    <w:rsid w:val="00EA7B2D"/>
    <w:rsid w:val="00EB08E8"/>
    <w:rsid w:val="00EB2370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4E89"/>
    <w:rsid w:val="00F04FC9"/>
    <w:rsid w:val="00F0676F"/>
    <w:rsid w:val="00F07A7F"/>
    <w:rsid w:val="00F113ED"/>
    <w:rsid w:val="00F16A87"/>
    <w:rsid w:val="00F21479"/>
    <w:rsid w:val="00F26E03"/>
    <w:rsid w:val="00F31B00"/>
    <w:rsid w:val="00F31DCD"/>
    <w:rsid w:val="00F321CB"/>
    <w:rsid w:val="00F324A1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65C41"/>
    <w:rsid w:val="00F67C74"/>
    <w:rsid w:val="00F7022D"/>
    <w:rsid w:val="00F70A3E"/>
    <w:rsid w:val="00F8339A"/>
    <w:rsid w:val="00F83988"/>
    <w:rsid w:val="00F8519F"/>
    <w:rsid w:val="00F9092C"/>
    <w:rsid w:val="00F90A26"/>
    <w:rsid w:val="00F9407D"/>
    <w:rsid w:val="00F96CFC"/>
    <w:rsid w:val="00F97447"/>
    <w:rsid w:val="00FA10E7"/>
    <w:rsid w:val="00FA34B3"/>
    <w:rsid w:val="00FB7143"/>
    <w:rsid w:val="00FC286A"/>
    <w:rsid w:val="00FC2EA1"/>
    <w:rsid w:val="00FC50C8"/>
    <w:rsid w:val="00FD0715"/>
    <w:rsid w:val="00FD315A"/>
    <w:rsid w:val="00FE0B95"/>
    <w:rsid w:val="00FF013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FDBAC5"/>
  <w15:docId w15:val="{C84A4990-9962-440E-8AF2-739D925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5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A35B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04EF-A117-48D6-8EF3-6255ACE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Nicoleta Iosif</cp:lastModifiedBy>
  <cp:revision>7</cp:revision>
  <cp:lastPrinted>2020-11-02T12:47:00Z</cp:lastPrinted>
  <dcterms:created xsi:type="dcterms:W3CDTF">2021-02-22T10:25:00Z</dcterms:created>
  <dcterms:modified xsi:type="dcterms:W3CDTF">2021-02-22T10:32:00Z</dcterms:modified>
</cp:coreProperties>
</file>